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6183" w14:textId="9ea6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Капчагай Алматинской области от 9 декабря 2011 года N 648. Зарегистрировано Управлением юстиции города Капчагай Департамента юстиции Алматинской области 22 декабря 2011 года N 2-2-127. Утратило силу постановлением акимата города Қонаев Алматинской области от 1 апреля 2024 года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Қонаев Алматинской области от 01.04.2024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акимата города Капшагай Алматинской области от 10.12.2012 </w:t>
      </w:r>
      <w:r>
        <w:rPr>
          <w:rFonts w:ascii="Times New Roman"/>
          <w:b w:val="false"/>
          <w:i w:val="false"/>
          <w:color w:val="000000"/>
          <w:sz w:val="28"/>
        </w:rPr>
        <w:t>N 672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документе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31 Закона Республики Казахстан от 23 января 2001 года "О местном государственном управлении и самоуправлении в Республике Казахстан" и подпунктом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Организациям, учреждениям и предприятиям всех форм собственности города Капшагай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трех процентов от общей численности рабочих мест.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постановлением акимата города Капшагай Алматинской области от 10.12.2012 </w:t>
      </w:r>
      <w:r>
        <w:rPr>
          <w:rFonts w:ascii="Times New Roman"/>
          <w:b w:val="false"/>
          <w:i w:val="false"/>
          <w:color w:val="000000"/>
          <w:sz w:val="28"/>
        </w:rPr>
        <w:t>N 672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(вопросы социальной сферы) заместителя акима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Таубаев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