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cedd" w14:textId="8eac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Текелийского городского маслихата от 20 декабря 2010 года N 27-201 "О бюджете города Текели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21 февраля 2011 года N 29-235. Зарегистрировано Управлением юстиции города Текели Департамента юстиции Алматинской области 28 февраля 2011 года N 2-3-91. Утратило силу в связи с истечением срока применения - (решение маслихата города Текели Алматинской области от 17 февраля 2012 года N 3-23)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Текели Алматинской области от 17.02.2012 N 3-23.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Руководствуясь нормами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Текелийского городского маслихата от 20 декабря 2010 года N 27-201 "О бюджете города Текели на 2011-2013 годы" (зарегистрировано в управлении Юстиции города Текели в государственном реестре нормативных правовых актов 30 декабря 2010 года за N 2-3-87, опубликовано в газете "Текелі тынысы" от 7 января 2011 года N 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"доходы" цифры "1502063" заменить на цифры "1458423";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трансфертов" цифры "1400936" заменить на цифры "1357296".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"затраты" цифры "1502063" заменить на цифры "1503443".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"государственные услуги общего характера" цифры "102268" заменить на цифры "102868";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"оборона" цифры "1191" заменить на цифры "1391";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"образование" цифры "835560" заменить на цифры "823218";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"социальная помощь и социальное обеспечение" цифры "87785" заменить на цифры "90127";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"культура, спорт, туризм и информационное пространство" цифры "29536" заменить на цифры "34800";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"сельское, водное, лесное, рыбное хозяйство, особо охраняемые природные территории, охрана окружающей среды и животного мира, земельные отношения" цифры "17623" заменить на цифры "17569";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"промышленность, архитектурная, градостроительная и строительная деятельность" цифры "7041" заменить на цифры "7801";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 "прочие" цифры "23562" заменить на цифры "27338";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в сумме 834,0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 4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XХХI сессии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 Нестеров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Текели"                             Мырзахметова Файзагуль Свановна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февраля 2011 года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февраля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29-235 "О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27-201 "О бюджете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27-201 "О бюджете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Текели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9"/>
        <w:gridCol w:w="663"/>
        <w:gridCol w:w="9674"/>
        <w:gridCol w:w="165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1458423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1357296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1357296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1357296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48"/>
        <w:gridCol w:w="882"/>
        <w:gridCol w:w="845"/>
        <w:gridCol w:w="8623"/>
        <w:gridCol w:w="166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1503443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102868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города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города и управления коммунальной собственностью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города и предпринимательства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823218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154865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города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154865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154865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555462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555462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536962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112891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40091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90127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75757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</w:t>
            </w:r>
          </w:p>
        </w:tc>
      </w:tr>
      <w:tr>
        <w:trPr>
          <w:trHeight w:val="15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119542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городском уровне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по различным видам спорта на областных соревнованиях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городских библиотек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15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150645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февраля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29-235 "О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27-201 "О бюджете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27-201 "О бюджете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текущих бюджетных программ города Текели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607"/>
        <w:gridCol w:w="737"/>
        <w:gridCol w:w="775"/>
        <w:gridCol w:w="1049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</w:tr>
      <w:tr>
        <w:trPr>
          <w:trHeight w:val="1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</w:tr>
      <w:tr>
        <w:trPr>
          <w:trHeight w:val="1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</w:t>
            </w:r>
          </w:p>
        </w:tc>
      </w:tr>
      <w:tr>
        <w:trPr>
          <w:trHeight w:val="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города и управления коммунальной собственностью города</w:t>
            </w:r>
          </w:p>
        </w:tc>
      </w:tr>
      <w:tr>
        <w:trPr>
          <w:trHeight w:val="1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1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города</w:t>
            </w:r>
          </w:p>
        </w:tc>
      </w:tr>
      <w:tr>
        <w:trPr>
          <w:trHeight w:val="9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города и предпринимательства</w:t>
            </w:r>
          </w:p>
        </w:tc>
      </w:tr>
      <w:tr>
        <w:trPr>
          <w:trHeight w:val="1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1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1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1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1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города 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1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1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города 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</w:t>
            </w:r>
          </w:p>
        </w:tc>
      </w:tr>
      <w:tr>
        <w:trPr>
          <w:trHeight w:val="8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1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0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города 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1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1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города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1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городском уровне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по различным видам спорта на областных соревнованиях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города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городских библиотек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города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1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города</w:t>
            </w:r>
          </w:p>
        </w:tc>
      </w:tr>
      <w:tr>
        <w:trPr>
          <w:trHeight w:val="9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</w:tr>
      <w:tr>
        <w:trPr>
          <w:trHeight w:val="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города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</w:t>
            </w:r>
          </w:p>
        </w:tc>
      </w:tr>
      <w:tr>
        <w:trPr>
          <w:trHeight w:val="1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города</w:t>
            </w:r>
          </w:p>
        </w:tc>
      </w:tr>
      <w:tr>
        <w:trPr>
          <w:trHeight w:val="1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города</w:t>
            </w:r>
          </w:p>
        </w:tc>
      </w:tr>
      <w:tr>
        <w:trPr>
          <w:trHeight w:val="10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города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</w:tr>
      <w:tr>
        <w:trPr>
          <w:trHeight w:val="1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</w:tr>
      <w:tr>
        <w:trPr>
          <w:trHeight w:val="9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1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