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9eb9" w14:textId="c059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
от 20 декабря 2010 года № 27-202 "Об утверждении Правил приватизации жилищ из государственного коммунального жилищного фонда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08 декабря 2011 года N 38-300. Зарегистрировано Управлением юстиции города Текели Департамента юстиции Алматинской области 13 января 2012 года N 2-3-102. Утратило силу решением маслихата города Текели Алматинской области от 20 декабря 2013 года N 25-162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20.12.2013 N 25-162.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61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5 июля 2011 года "О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Внести в решение Текелийского городского маслихата "Об утверждении правил приватизации жилищ из государственного коммунального жилищного фонда города Текели" от 20 декабря 2010 года № 27-202 (зарегистрировано в управлении Юстиции города Текели в государственном Реестре нормативных правовых актов 27 января 2011 года за номером 2-3-90, опубликовано 4 февраля 2011 года в газете "Текелі тынысы" за номером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в преамбуле слова "подпунктом 7)</w:t>
      </w:r>
      <w:r>
        <w:rPr>
          <w:rFonts w:ascii="Times New Roman"/>
          <w:b w:val="false"/>
          <w:i w:val="false"/>
          <w:color w:val="ffffff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"О местном государственном управлении и самоуправлении в Республике Казахстан" заменить словами "подпунктом 15) пункта 1 статьи 6 Закона Республики Казахстан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в правилах приватизации жилищ из государственного коммунального жилищного фонда города Текели слова "подпункта 7) пункта 1 статьи 6 Закона Республики Казахстан "О местном государственном управлении и самоуправлении в Республике Казахстан" заменить словами "подпункта 15) пункта 1 статьи 6 Закона Республики Казахстан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ХL сессии IV созыва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Айтбаева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