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804c" w14:textId="7df8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30 декабря 2011 года N 386. Зарегистрировано Управлением юстиции города Текели Департамента юстиции Алматинской области 25 января 2012 года N 2-3-103. Утратило силу постановлением акимата города Текели Алматинской области от 23 июля 2013 года N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Текели Алматинской области от 23.07.2013 </w:t>
      </w:r>
      <w:r>
        <w:rPr>
          <w:rFonts w:ascii="Times New Roman"/>
          <w:b w:val="false"/>
          <w:i w:val="false"/>
          <w:color w:val="ff0000"/>
          <w:sz w:val="28"/>
        </w:rPr>
        <w:t>N 238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статьей 31 Закона Республики Казахстан от 23 января 2001 года "О местном государственном управлении и самоуправлении в Республике Казахстан", 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 для безработных, в соответствии со спросом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организации, в которых будут организованы общественные работы, виды, объемы,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постановление акимата города Текели от 10 декабря 2010 года № 294 "Об организации общественных работ на 2011 год", зарегистрированное в реестре государственной регистрации нормативных правовых актов управления юстиции города Текели от 20 января 2011 года за № 2-3-89, опубликованное в газете "Текелі тынысы" от 25 февраля 2011 года за № 8-9).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Текели                        А. Канагатов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Текели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декабря 2011 года № 386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городу Текели"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 общественных работ, объемы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2562"/>
        <w:gridCol w:w="2262"/>
        <w:gridCol w:w="3183"/>
        <w:gridCol w:w="2477"/>
        <w:gridCol w:w="2220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 участников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27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хозяйства, пассажир-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транспорта и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города Текели"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и очистке города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 возможность временного 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зарплаты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7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"Дом–интер-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 для инвалидов и престарелых общего типа города Текели"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уборка территории; помощь в организации масштабных мероприятий культурного и спортивного назначения.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84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города Текели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поселка Рудничный"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благоустройстве, озеленении и очистке поселка; Оказание помощи в обработке документов.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0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Ескельдинского района"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и регистрации населения;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призывной кампании (организация оповещения военнообязанных) и приписка граждан на призывном участке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4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казенное предприятие "Городская больница города Текели"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и благоустройство территории больницы и поликлиники, уход за клумбами и садом. 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возможность временного 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0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 учреждение "Городская библиотека акима города Текели"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книжного фонда (техническая обработка произведений печати, расстановка книжного фонда)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зарплаты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"Текелий-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филиал Алматинского областного государственного архива"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53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филиал Алматин-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областного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выплатного центра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писем;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ляется возможность временного трудоустрой-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"Городской дворец культуры акима города Текели"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 территорий, сохранение и развитие парка. (чистка, побелка бордюр, уборка)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"Текелий-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ветеранов войны Афганистане и локальных войн"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дворовых клубов (кружковая работа,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 спортивных мероприятий)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ниже минимальной месячной зарплаты установленной законодательством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Текелийский совет ветеранов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наборе, распечатке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 и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зарплаты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77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объединение "Движение Поколение"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наборе, распечатке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текстов и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рии.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организаций общественных работ не могут быть использованы постоянные рабочие места и вакансии, предназначены специально для безработных;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предназначены для работников, занятых в режиме неполного рабочего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 возможность временного трудоустройства лицам, не имеющим специального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(5 дневный неполных рабочий день, 2 выходных дня)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режиму неполного рабочего времени (5-6 часов);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должно быть удобным для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техники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 выплата заработной платы, а так же другие объемы и условия общественных работ указаны в договоре;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 по вопросам занятости заключают с работодателем типовой договор на выполнение общественных работ.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месячной зарплаты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Республики Казахстан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