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882d" w14:textId="2c28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Аксуского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Аксуского района Алматинской области от 20 декабря 2011 года N 54-319. Зарегистрировано Управлением юстиции Аксуского района Департамента юстиции Алматинской области 27 декабря 2011 года N 2-4-142. Утратило силу решением маслихата Аксуского района Алматинской области от 22 января 2013 года № 11-90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Аксуского района Алматинской области от 22.01.2013 № 11-90.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"Бюджетного Кодекса Республики Казахстан" от 4 декабря 2008 года, Законом Республики Казахстан от 24 ноября 2011 года "О республиканском бюджете на 2012-2014 годы" и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421714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75900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3126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5580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4205167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752855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861510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2457896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4314445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36595 тысяч тенге, в том чсиле: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38832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2237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/профицит/ (-)61320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  61320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38832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2237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24725.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Аксуского района Алматинской области от 17.02.2012 </w:t>
      </w:r>
      <w:r>
        <w:rPr>
          <w:rFonts w:ascii="Times New Roman"/>
          <w:b w:val="false"/>
          <w:i w:val="false"/>
          <w:color w:val="000000"/>
          <w:sz w:val="28"/>
        </w:rPr>
        <w:t>N 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13.04.2012 </w:t>
      </w:r>
      <w:r>
        <w:rPr>
          <w:rFonts w:ascii="Times New Roman"/>
          <w:b w:val="false"/>
          <w:i w:val="false"/>
          <w:color w:val="000000"/>
          <w:sz w:val="28"/>
        </w:rPr>
        <w:t>N 4-30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08.06.2012 </w:t>
      </w:r>
      <w:r>
        <w:rPr>
          <w:rFonts w:ascii="Times New Roman"/>
          <w:b w:val="false"/>
          <w:i w:val="false"/>
          <w:color w:val="000000"/>
          <w:sz w:val="28"/>
        </w:rPr>
        <w:t>N 5-46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06.09.2012 </w:t>
      </w:r>
      <w:r>
        <w:rPr>
          <w:rFonts w:ascii="Times New Roman"/>
          <w:b w:val="false"/>
          <w:i w:val="false"/>
          <w:color w:val="000000"/>
          <w:sz w:val="28"/>
        </w:rPr>
        <w:t>N 7-61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05.11.2012 </w:t>
      </w:r>
      <w:r>
        <w:rPr>
          <w:rFonts w:ascii="Times New Roman"/>
          <w:b w:val="false"/>
          <w:i w:val="false"/>
          <w:color w:val="000000"/>
          <w:sz w:val="28"/>
        </w:rPr>
        <w:t>N 8-66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05.12.2012 </w:t>
      </w:r>
      <w:r>
        <w:rPr>
          <w:rFonts w:ascii="Times New Roman"/>
          <w:b w:val="false"/>
          <w:i w:val="false"/>
          <w:color w:val="000000"/>
          <w:sz w:val="28"/>
        </w:rPr>
        <w:t>N 9-70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определяемый постановлением акимата района на 2012 год в сумме 1294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бюджетных программ развития района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местных бюджетных программ, не подлежащих секвестированию в процессе исполнения районного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Д. Мухаметшарулы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С. Серпербаев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"Аксуский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районный 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предпринимательства"                       Жандосова Гульнара Жандосовна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2011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54-319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Аксуского района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Аксуского района Алматинской области от 05.12.2012 N 9-70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10"/>
        <w:gridCol w:w="668"/>
        <w:gridCol w:w="9310"/>
        <w:gridCol w:w="1943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4291714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25343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8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5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12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5149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4205167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4205167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4205167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71"/>
        <w:gridCol w:w="671"/>
        <w:gridCol w:w="691"/>
        <w:gridCol w:w="8655"/>
        <w:gridCol w:w="1942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4314445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287116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259391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52190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187488</w:t>
            </w:r>
          </w:p>
        </w:tc>
      </w:tr>
      <w:tr>
        <w:trPr>
          <w:trHeight w:val="7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159048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15391</w:t>
            </w:r>
          </w:p>
        </w:tc>
      </w:tr>
      <w:tr>
        <w:trPr>
          <w:trHeight w:val="10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10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3152775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156594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156277</w:t>
            </w:r>
          </w:p>
        </w:tc>
      </w:tr>
      <w:tr>
        <w:trPr>
          <w:trHeight w:val="18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1806251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1805569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1741842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40833</w:t>
            </w:r>
          </w:p>
        </w:tc>
      </w:tr>
      <w:tr>
        <w:trPr>
          <w:trHeight w:val="10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17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родителей)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1189930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505320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18392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430363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684610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684610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115668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93393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93393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28574</w:t>
            </w:r>
          </w:p>
        </w:tc>
      </w:tr>
      <w:tr>
        <w:trPr>
          <w:trHeight w:val="11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</w:p>
        </w:tc>
      </w:tr>
      <w:tr>
        <w:trPr>
          <w:trHeight w:val="13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322575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127690</w:t>
            </w:r>
          </w:p>
        </w:tc>
      </w:tr>
      <w:tr>
        <w:trPr>
          <w:trHeight w:val="7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12035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10735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110978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70297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40681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6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148083</w:t>
            </w:r>
          </w:p>
        </w:tc>
      </w:tr>
      <w:tr>
        <w:trPr>
          <w:trHeight w:val="7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148083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22723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121371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46802</w:t>
            </w:r>
          </w:p>
        </w:tc>
      </w:tr>
      <w:tr>
        <w:trPr>
          <w:trHeight w:val="7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46802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33878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131167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78054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32551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30469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29752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4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7932</w:t>
            </w:r>
          </w:p>
        </w:tc>
      </w:tr>
      <w:tr>
        <w:trPr>
          <w:trHeight w:val="8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</w:t>
            </w:r>
          </w:p>
        </w:tc>
      </w:tr>
      <w:tr>
        <w:trPr>
          <w:trHeight w:val="4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173005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4621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10701</w:t>
            </w:r>
          </w:p>
        </w:tc>
      </w:tr>
      <w:tr>
        <w:trPr>
          <w:trHeight w:val="5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15353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3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124946</w:t>
            </w:r>
          </w:p>
        </w:tc>
      </w:tr>
      <w:tr>
        <w:trPr>
          <w:trHeight w:val="5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3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14907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</w:t>
            </w:r>
          </w:p>
        </w:tc>
      </w:tr>
      <w:tr>
        <w:trPr>
          <w:trHeight w:val="3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23324</w:t>
            </w:r>
          </w:p>
        </w:tc>
      </w:tr>
      <w:tr>
        <w:trPr>
          <w:trHeight w:val="5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5756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16818</w:t>
            </w:r>
          </w:p>
        </w:tc>
      </w:tr>
      <w:tr>
        <w:trPr>
          <w:trHeight w:val="5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13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7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2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30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31"/>
        <w:gridCol w:w="671"/>
        <w:gridCol w:w="567"/>
        <w:gridCol w:w="8840"/>
        <w:gridCol w:w="194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36532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8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57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71"/>
        <w:gridCol w:w="569"/>
        <w:gridCol w:w="508"/>
        <w:gridCol w:w="8868"/>
        <w:gridCol w:w="197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5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8"/>
        <w:gridCol w:w="588"/>
        <w:gridCol w:w="588"/>
        <w:gridCol w:w="8891"/>
        <w:gridCol w:w="1957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529"/>
        <w:gridCol w:w="569"/>
        <w:gridCol w:w="569"/>
        <w:gridCol w:w="8961"/>
        <w:gridCol w:w="194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-61077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11"/>
        <w:gridCol w:w="511"/>
        <w:gridCol w:w="648"/>
        <w:gridCol w:w="8798"/>
        <w:gridCol w:w="196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61077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71"/>
        <w:gridCol w:w="672"/>
        <w:gridCol w:w="672"/>
        <w:gridCol w:w="8674"/>
        <w:gridCol w:w="1961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</w:t>
            </w:r>
          </w:p>
        </w:tc>
      </w:tr>
      <w:tr>
        <w:trPr>
          <w:trHeight w:val="63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32"/>
        <w:gridCol w:w="473"/>
        <w:gridCol w:w="9515"/>
        <w:gridCol w:w="200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24725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54-319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Аксуского района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71"/>
        <w:gridCol w:w="632"/>
        <w:gridCol w:w="9236"/>
        <w:gridCol w:w="2010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4337659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88826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7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4538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10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2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4240133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4240133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4240133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72"/>
        <w:gridCol w:w="652"/>
        <w:gridCol w:w="751"/>
        <w:gridCol w:w="8687"/>
        <w:gridCol w:w="2046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4337659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580429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557681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19259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13909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67278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62249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471144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156052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</w:tr>
      <w:tr>
        <w:trPr>
          <w:trHeight w:val="11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</w:tr>
      <w:tr>
        <w:trPr>
          <w:trHeight w:val="10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10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2704768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611770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611770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592311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2018400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2015120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1962944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40663</w:t>
            </w:r>
          </w:p>
        </w:tc>
      </w:tr>
      <w:tr>
        <w:trPr>
          <w:trHeight w:val="10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74598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74598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74598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74598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13153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19647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124774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107536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28956</w:t>
            </w:r>
          </w:p>
        </w:tc>
      </w:tr>
      <w:tr>
        <w:trPr>
          <w:trHeight w:val="10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6870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</w:t>
            </w:r>
          </w:p>
        </w:tc>
      </w:tr>
      <w:tr>
        <w:trPr>
          <w:trHeight w:val="14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13954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7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</w:t>
            </w:r>
          </w:p>
        </w:tc>
      </w:tr>
      <w:tr>
        <w:trPr>
          <w:trHeight w:val="7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357526</w:t>
            </w:r>
          </w:p>
        </w:tc>
      </w:tr>
      <w:tr>
        <w:trPr>
          <w:trHeight w:val="7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357526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336011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131361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79236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79236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79236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7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37790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31354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30590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</w:t>
            </w:r>
          </w:p>
        </w:tc>
      </w:tr>
      <w:tr>
        <w:trPr>
          <w:trHeight w:val="7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8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199072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6311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6871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</w:t>
            </w:r>
          </w:p>
        </w:tc>
      </w:tr>
      <w:tr>
        <w:trPr>
          <w:trHeight w:val="4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38133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38133</w:t>
            </w:r>
          </w:p>
        </w:tc>
      </w:tr>
      <w:tr>
        <w:trPr>
          <w:trHeight w:val="7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128945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128945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91186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91186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91186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115084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107861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73700</w:t>
            </w:r>
          </w:p>
        </w:tc>
      </w:tr>
      <w:tr>
        <w:trPr>
          <w:trHeight w:val="12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26034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54-319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Аксуского района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653"/>
        <w:gridCol w:w="592"/>
        <w:gridCol w:w="9253"/>
        <w:gridCol w:w="205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4258692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94770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75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06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133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4581091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4581091</w:t>
            </w:r>
          </w:p>
        </w:tc>
      </w:tr>
      <w:tr>
        <w:trPr>
          <w:trHeight w:val="3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4581091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53"/>
        <w:gridCol w:w="693"/>
        <w:gridCol w:w="693"/>
        <w:gridCol w:w="8793"/>
        <w:gridCol w:w="203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4258692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253136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248562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19941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14216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69689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63858</w:t>
            </w:r>
          </w:p>
        </w:tc>
      </w:tr>
      <w:tr>
        <w:trPr>
          <w:trHeight w:val="3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158932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</w:p>
        </w:tc>
      </w:tr>
      <w:tr>
        <w:trPr>
          <w:trHeight w:val="11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</w:p>
        </w:tc>
      </w:tr>
      <w:tr>
        <w:trPr>
          <w:trHeight w:val="6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</w:tr>
      <w:tr>
        <w:trPr>
          <w:trHeight w:val="4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10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2873108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602087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602087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5826028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2193829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2190319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2137425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41381</w:t>
            </w:r>
          </w:p>
        </w:tc>
      </w:tr>
      <w:tr>
        <w:trPr>
          <w:trHeight w:val="10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</w:t>
            </w:r>
          </w:p>
        </w:tc>
      </w:tr>
      <w:tr>
        <w:trPr>
          <w:trHeight w:val="2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77192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77192</w:t>
            </w:r>
          </w:p>
        </w:tc>
      </w:tr>
      <w:tr>
        <w:trPr>
          <w:trHeight w:val="2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77192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77192</w:t>
            </w:r>
          </w:p>
        </w:tc>
      </w:tr>
      <w:tr>
        <w:trPr>
          <w:trHeight w:val="6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23888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</w:t>
            </w:r>
          </w:p>
        </w:tc>
      </w:tr>
      <w:tr>
        <w:trPr>
          <w:trHeight w:val="11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19647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130248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112629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30013</w:t>
            </w:r>
          </w:p>
        </w:tc>
      </w:tr>
      <w:tr>
        <w:trPr>
          <w:trHeight w:val="10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18773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21678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</w:t>
            </w:r>
          </w:p>
        </w:tc>
      </w:tr>
      <w:tr>
        <w:trPr>
          <w:trHeight w:val="13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40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227408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6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42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212146</w:t>
            </w:r>
          </w:p>
        </w:tc>
      </w:tr>
      <w:tr>
        <w:trPr>
          <w:trHeight w:val="75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212146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16704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189126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133385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80499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38146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30809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7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190726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33171</w:t>
            </w:r>
          </w:p>
        </w:tc>
      </w:tr>
      <w:tr>
        <w:trPr>
          <w:trHeight w:val="6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39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</w:p>
        </w:tc>
      </w:tr>
      <w:tr>
        <w:trPr>
          <w:trHeight w:val="3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15966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7012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</w:t>
            </w:r>
          </w:p>
        </w:tc>
      </w:tr>
      <w:tr>
        <w:trPr>
          <w:trHeight w:val="49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22165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22165</w:t>
            </w:r>
          </w:p>
        </w:tc>
      </w:tr>
      <w:tr>
        <w:trPr>
          <w:trHeight w:val="7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</w:t>
            </w:r>
          </w:p>
        </w:tc>
      </w:tr>
      <w:tr>
        <w:trPr>
          <w:trHeight w:val="2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14871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135390</w:t>
            </w:r>
          </w:p>
        </w:tc>
      </w:tr>
      <w:tr>
        <w:trPr>
          <w:trHeight w:val="48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226575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226575</w:t>
            </w:r>
          </w:p>
        </w:tc>
      </w:tr>
      <w:tr>
        <w:trPr>
          <w:trHeight w:val="37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220456</w:t>
            </w:r>
          </w:p>
        </w:tc>
      </w:tr>
      <w:tr>
        <w:trPr>
          <w:trHeight w:val="5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97569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97569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121307</w:t>
            </w:r>
          </w:p>
        </w:tc>
      </w:tr>
      <w:tr>
        <w:trPr>
          <w:trHeight w:val="5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3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113946</w:t>
            </w:r>
          </w:p>
        </w:tc>
      </w:tr>
      <w:tr>
        <w:trPr>
          <w:trHeight w:val="55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78900</w:t>
            </w:r>
          </w:p>
        </w:tc>
      </w:tr>
      <w:tr>
        <w:trPr>
          <w:trHeight w:val="12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78900</w:t>
            </w:r>
          </w:p>
        </w:tc>
      </w:tr>
      <w:tr>
        <w:trPr>
          <w:trHeight w:val="31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54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</w:p>
        </w:tc>
      </w:tr>
      <w:tr>
        <w:trPr>
          <w:trHeight w:val="76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</w:t>
            </w:r>
          </w:p>
        </w:tc>
      </w:tr>
      <w:tr>
        <w:trPr>
          <w:trHeight w:val="81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</w:t>
            </w:r>
          </w:p>
        </w:tc>
      </w:tr>
      <w:tr>
        <w:trPr>
          <w:trHeight w:val="5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26656</w:t>
            </w:r>
          </w:p>
        </w:tc>
      </w:tr>
      <w:tr>
        <w:trPr>
          <w:trHeight w:val="52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</w:t>
            </w:r>
          </w:p>
        </w:tc>
      </w:tr>
      <w:tr>
        <w:trPr>
          <w:trHeight w:val="43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54-319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на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633"/>
        <w:gridCol w:w="693"/>
        <w:gridCol w:w="673"/>
        <w:gridCol w:w="1038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</w:p>
        </w:tc>
      </w:tr>
      <w:tr>
        <w:trPr>
          <w:trHeight w:val="30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4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</w:tr>
      <w:tr>
        <w:trPr>
          <w:trHeight w:val="5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10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cтратегии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 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55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b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 пунктов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целевого трансферта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54-319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Аксуского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секвестированию в процессе исполнения бюджета на 2012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491"/>
        <w:gridCol w:w="731"/>
        <w:gridCol w:w="791"/>
        <w:gridCol w:w="10516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1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