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f26e" w14:textId="360f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1995 года рождения к призывным участкам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Аксуского района Алматинской области от 20 декабря 2011 года N 5. Зарегистрировано Управлением юстиции Аксуского района Департамента юстиции Алматинской области 09 января 2012 года N 2-4-144. Утратило силу решением акима Аксуского района Алматинской области от 22 июня 2016 года N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N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33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и постановления Правительства Республики Казахстан от 5 мая 2006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ведения воинского учета военнообязанных и призывников в Республике Казахстан", в целях принятия граждан на воинский учет, определения их количества, определения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военно-учебные заведения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приписку граждан мужского пола 1995 года рождения к призывному участку через государственное учреждение "Отдел по делам обороны Аксуского района Алматинской области", расположенному по адресу: Аксуский район, поселок Жансугурова, улица Буланова N 1 в январе-марте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поселковых, сельских округов и руководителям организации в сроки установленные Министерством обороны Республики Казахстан, предоставить в государственное учреждение "Отдел по делам обороны Аксуского района Алматинской области" списки допризывников, подлежащих приписке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заместителя акима района Корганбаева Сабита Бейсебековича.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по 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обороны Аксуского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подполковник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Жетибаев Алмат Бекетаевич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