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c904" w14:textId="af7c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Алакольского районного маслихата от 23 декабря 2010 года N 33-1 "О районном бюджете Алакольского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21 октября 2011 года N 46-1. Зарегистрировано Управлением юстиции Алакольского района Департамента юстиции Алматинской области 25 октября 2011 года N 2-5-160. Утратило силу - Решением маслихата Алакольского района Алматинской области от 09 июня 2012 года N 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Алакольского района Алматинской области от 09.06.2012 N 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23 декабря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Алакольского района от 23 декабря 2010 года "О районном бюджете Алакольского района на 2011-2013 годы" N 33-1 (зарегистрирован в государственном Реестре нормативных правовых актов 31 декабря 2010 года N 2-5-136, опубликованное в газете "Алакол" от 29 января 2011 года N 4(7430), в решение маслихата Алакольского района от 18 февраля 2011 года N 36-1 "О внесении изменений и дополнений в решение Алакольского районного маслихата N 33-1 "О районном бюджете Алакольского района на 2011-2013 годы" (зарегистрирован в государственном Реестре нормативных правовых актов 23 февраля 2011 года N 2-5-143, опубликованное в газете "Алакол" от 12 марта 2011 года N 12(7438),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Алакольского района от 18 марта 2011 года N 38-1 "О внесении изменений и дополнений в решение Алакольского районного маслихата N 33-1 "О районном бюджете Алакольского района на 2011-2013 годы" (зарегистрирован в государственном Реестре нормативных правовых актов 4 апреля 2011 года N 2-5-145, опубликованное в газете "Алакол" от 16 апреля 2011 года N 16-17 (7442-43),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Алакольского района от 13 апреля 2011 года N 40-1 "О внесении изменений и дополнений в решение Алакольского районного маслихата N 33-1 (зарегистрированное в Реестре государственной регистрации нормативных правовых актов 25 апреля 2011 года N 2-5-147, опубликованное в газете "Алакол" от 21 мая 2011 года N 22 (7448),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Алакольского района от 18 июля 2011 года N 43-1 "О внесении изменений и дополнений в решение Алакольского районного маслихата N 33-1 (зарегистрированное в Реестре государственной регистрации нормативных правовых актов 28 июля 2011 года N 2-5-150, опубликованное в газете "Алакол" от 20 августа 2011 года N 32-33 (7458-59), следующие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"5062374" заменить цифрами "5361311";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цифры "972322" заменить цифрами "970792";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цифры "2545" заменить цифрами "10396";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цифры "9000" заменить цифрами "18950";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цифры "4073236" заменить цифрами "4361173";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областного бюджета цифры "4073236" заменить цифрами "4361173";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"731208" заменить цифрами "952099",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"Молодежной практики (Дорожной карты 2020) 2704 тыс. тенге" дополнить строкой "; функционирование системы водоснабжения и водоотведения целевые текущие трансферты 5000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жилищную помощь" цифры "17891" заменить цифрами "11858";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"ежемесячные выплаты денежных средств опекунам (попечителям) на содержание ребенка сироты и ребенка, оставшегося без попечения родителей целевые текущие трансферты" цифры "12247" заменить цифрами "13957";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"реализация мер социальной поддержки специалистов социальной сферы сельских населенных пунктов за счет целевых текущих трансфертов" цифры "4815" заменить цифрами "4545";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"предупреждение и ликвидация чрезвычайных ситуаций целевые текущие трансферты" цифры "600" заменить цифрами "61470";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строительства жилья" цифры "91355" заменить цифрами "92955";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объектов образований" цифры "388213" заменить цифрами "391483".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 инженерно-коммуникационной инфраструктуры проектно - сметной документаций" цифры "3431" заменить цифрами "67001"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и реконструкция теплоэнергии города Ушарал 14 млн. 341 тысяч тенге." дополнить строкой "; целевые трансферты на развитие инженерно-коммуникационной инфраструктуры в рамках Программы занятости 2020 12124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2)"расходы" цифры "5072225" заменить на цифры "5371162".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3)"чистые бюджетные кредиты" цифры "48004" заменить цифрами "14408"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5)"дефицит" цифры "-109211" заменить цифрами "-75615".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6)"финансирование дефицита бюджета" цифры "109211" заменить цифрами "75615"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"28577" заменить цифрами "14505";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"3431" заменить цифрами "67001";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"91355" заменить цифрами "92955";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"145098" заменить цифрами "153124".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Приложение 8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Приложение 9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Приложение 10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Приложение 12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Настоящее решение 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46 сессии                                  М.Р. Валиев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Б.Т. 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Бекболатов Сатай Нурмукашевич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октября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46-1 от 21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33-1"О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449"/>
        <w:gridCol w:w="586"/>
        <w:gridCol w:w="9603"/>
        <w:gridCol w:w="20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5361311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970792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941463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843845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3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0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16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4361173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4361173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47"/>
        <w:gridCol w:w="669"/>
        <w:gridCol w:w="688"/>
        <w:gridCol w:w="8818"/>
        <w:gridCol w:w="202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5371162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327683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86606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</w:t>
            </w:r>
          </w:p>
        </w:tc>
      </w:tr>
      <w:tr>
        <w:trPr>
          <w:trHeight w:val="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194715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собственностью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61470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3612007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408140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1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увелечение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407682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389564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увелечение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2744072</w:t>
            </w:r>
          </w:p>
        </w:tc>
      </w:tr>
      <w:tr>
        <w:trPr>
          <w:trHeight w:val="10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2740568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2717370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459795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391483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391483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14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41533</w:t>
            </w:r>
          </w:p>
        </w:tc>
      </w:tr>
      <w:tr>
        <w:trPr>
          <w:trHeight w:val="17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39118</w:t>
            </w:r>
          </w:p>
        </w:tc>
      </w:tr>
      <w:tr>
        <w:trPr>
          <w:trHeight w:val="21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8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</w:tr>
      <w:tr>
        <w:trPr>
          <w:trHeight w:val="10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298965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153124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77858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196493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14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13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</w:p>
        </w:tc>
      </w:tr>
      <w:tr>
        <w:trPr>
          <w:trHeight w:val="10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10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на территории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20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13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района,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городов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 и иных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бизнеса-2020»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10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13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Чистые бюджетные кредиты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</w:t>
            </w:r>
          </w:p>
        </w:tc>
      </w:tr>
      <w:tr>
        <w:trPr>
          <w:trHeight w:val="13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предпринимательства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32"/>
        <w:gridCol w:w="548"/>
        <w:gridCol w:w="9577"/>
        <w:gridCol w:w="21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-75615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75615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46-1 от 21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33-1"О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приложение N 8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Реализация мер социальной поддержки специалистов социальной</w:t>
      </w:r>
      <w:r>
        <w:br/>
      </w:r>
      <w:r>
        <w:rPr>
          <w:rFonts w:ascii="Times New Roman"/>
          <w:b/>
          <w:i w:val="false"/>
          <w:color w:val="000000"/>
        </w:rPr>
        <w:t>
сферы сельских населенных пунктов за счет целевого трансферта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449"/>
        <w:gridCol w:w="6048"/>
      </w:tblGrid>
      <w:tr>
        <w:trPr>
          <w:trHeight w:val="22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46-1 от 21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33-1"О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приложение N 9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4128"/>
        <w:gridCol w:w="2341"/>
        <w:gridCol w:w="2963"/>
        <w:gridCol w:w="304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</w:p>
        </w:tc>
      </w:tr>
      <w:tr>
        <w:trPr>
          <w:trHeight w:val="270" w:hRule="atLeast"/>
        </w:trPr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46-1 от 21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33-1"О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приложение N 10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строительства жилья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4128"/>
        <w:gridCol w:w="2341"/>
        <w:gridCol w:w="2963"/>
        <w:gridCol w:w="304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</w:p>
        </w:tc>
      </w:tr>
      <w:tr>
        <w:trPr>
          <w:trHeight w:val="270" w:hRule="atLeast"/>
        </w:trPr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46-1 от 21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33-1"О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приложение N 12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развитие коммунального хозяйства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4114"/>
        <w:gridCol w:w="2342"/>
        <w:gridCol w:w="2978"/>
        <w:gridCol w:w="304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</w:p>
        </w:tc>
      </w:tr>
      <w:tr>
        <w:trPr>
          <w:trHeight w:val="27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