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2e9c" w14:textId="c6e2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Алмтаинской области от 31 октября 2011 года N 10-302. Зарегистрировано Управлением юстиции Алакольского района Департамента юстиции Алматинской области 22 ноября 2011 года N 2-5-162. Утратило силу постановлением акимата Алакольского района Алматинской области от 16 апреля 2021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Алакольского района Алматинской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Алакольского района Алматинской области от 29.10.2012 N 10-375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 освобожденных их мест лишения свободы, для обеспечения их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 состоящих на учете службы пробации уголовно-исполнительной инспекции, а также лиц, освобожденных из мест лишения свободы в размере пяти процентов от общей численности рабочих мест в организациях и предприятиях Алакольского района, независимо от форм собственности.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Алакольского района Алматинской области от 29.10.2012 N 10-375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Менлибаеву Салтанат Даулетхановну.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Жаканбаев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