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2516" w14:textId="3d72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2011 год по Балхашскому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11 марта 2011 года N 25. Зарегистрировано Управлением юстиции Балхашского района Департамента юстиции Алматинской области 28 марта 2011 года N 2-6-81.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на основании Правил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О мерах по реализации Закона Республики Казахстан от 23 января 2001 года "О занятости населения",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оплачиваемые общественные работы путем создания временных рабочих мест, согласно спроса и предложения.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организации, виды, объемы и конкретные условия общественных работ, размеры оплаты труда участников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Признать утратившим силу постановление акимата Балхашского района N 9 от 12 февраля 2010 года " Об организации общественных работ на 2010 год" (зарегистрированное в реестре государственной регистрации нормативных правовых актов управления юстиции Балхашского района от 18 марта 2010 года N 2-6-67, опубликованное в газете "Балқаш өңірі" от 3 апреля 2010 года N 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выполнением настоящего постановления возложить на заместителя акима района Смагулова Сайрана Сейткемеловича.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539"/>
        <w:gridCol w:w="1761"/>
      </w:tblGrid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Кошанбеков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Балхашского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Кошербаев Марат Женисович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 женщин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"Акжунис"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Зикирова Гульнар Мукатаевна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Балхашского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Жылгалдиева Замзагуль Шоланбаевна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секретарь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филиал НДП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Демеукулова Зауреш Жумагалиевна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отделение АОФ ГЦВП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Жылгелдина Серикбала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Балхашского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РГКП "Центр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Туймебаев Касымхан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 марта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N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марта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организации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 2011 год"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общественных работ, размеры оплаты труда участников и источники</w:t>
      </w:r>
      <w:r>
        <w:br/>
      </w:r>
      <w:r>
        <w:rPr>
          <w:rFonts w:ascii="Times New Roman"/>
          <w:b/>
          <w:i w:val="false"/>
          <w:color w:val="000000"/>
        </w:rPr>
        <w:t>их финансирования на 2011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6"/>
        <w:gridCol w:w="1343"/>
        <w:gridCol w:w="1036"/>
        <w:gridCol w:w="3614"/>
        <w:gridCol w:w="4016"/>
        <w:gridCol w:w="705"/>
      </w:tblGrid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режиме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 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предусматриваются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режиме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 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предусматриваются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режиме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 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предусматриваются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режиме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 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предусматриваются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Баканаский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Бакбактинс-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Миялинский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Берекенский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Балатопарс-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Желторангинс-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 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благоус-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инвалидами,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режиме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 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предусматриваются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мнения,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подсчете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режиме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 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предусматриваются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партий "НУР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предвыборных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режиме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 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предусматриваются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реставрация книг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режиме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 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предусматриваются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"Акжунис"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режиме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 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предусматриваются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РГКП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могут быть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и вакансии,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работников, занятых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режиме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неимеющим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организовать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 и по гибкому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графику; (5 дневный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неполный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предусматриваются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выходных дня);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режиму неполного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(5-6 часов);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