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ebfb" w14:textId="227e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27 декабря 2010 года N 41-192 "О районном бюджете Балхашского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06 апреля 2011 года N 45-213. Зарегистрировано Управлением юстиции Балхашского района Департамента юстиции Алматинской области 12 апреля 2011 года N 2-6-82. Утратило силу решением Балхашского районного маслихата Алматинской области от 13 апреля 2012 года № 4-30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Балхашского районного маслихата Алматинской области от 13.04.2012 № 4-30.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Балхашского районного маслихата от 27 декабря 2010 года N 41-192 "О районном бюджете Балхашского района на 2011-2013 год" (зарегистрировано в государственном реестре нормативных правовых актов 31 декабря 2010 года за N 2-6-78, решение Балхашского районного маслихата от 27 декабря 2010 года N 41-192 "О районном бюджете Балхашского района на 2011-2013 год"), внесении в решение маслихата Балхашского района от 9 марта 2011 года N 43-204, (зарегистрировано в государственном реестре нормативных правовых актов 16 марта 2011 года за N 2-6-80)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цифры "2894343" заменить на цифры "2945836";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трансфертов" цифры "2796075"заменить на цифры "2842037",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 из республиканского бюджета" цифры "446424" заменить на цифры "462569";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цифры "297660" заменить на цифры "327477".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цифры "2894343" заменить на цифры "2945836".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строке "образование" цифры "1756720" заменить на цифры "1770054";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строке "социальная помощь и социальное обеспечение" цифры "110396" заменить на цифры "110448";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строке "жилищно-коммунального хозяйства" цифры "443293" заменить на цифры "473110";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строке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"124620" заменить на цифры "131818".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Приложение 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Оразбаев Серикбай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Камаубаев Марат Сейсенбайулы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Ракышев Нурланбек Рахатулы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43-204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апреля 2011 года N 45-213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919"/>
        <w:gridCol w:w="919"/>
        <w:gridCol w:w="1573"/>
        <w:gridCol w:w="3112"/>
        <w:gridCol w:w="4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искл. Авиационного),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реализуемый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наружной(визуальной)рекламы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 отвода 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заявлений, заявлений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 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исп.листа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заявлений, заявлений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 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исп.листа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охотника и его ежегодную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оружия(за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тракториста-машиниста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451"/>
        <w:gridCol w:w="1095"/>
        <w:gridCol w:w="1095"/>
        <w:gridCol w:w="1095"/>
        <w:gridCol w:w="5407"/>
        <w:gridCol w:w="23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ситуации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содержания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мер государственной поддержки участникам Программы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