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063f" w14:textId="7390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Балхашского районного маслихата от 27 декабря 2010 года N 41-192 "О районном бюджете Балхашского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20 июля 2011 года N 49-230. Зарегистрировано Управлением юстиции Балхашского района Департамента юстиции Алматинской области 28 июля 2011 года N 2-6-86. Утратило силу решением Балхашского районного маслихата Алматинской области от 13 апреля 2012 года № 4-30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13.04.2012 № 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Балхашского районного маслихата от 27 декабря 2010 года N 41-192 "О районном бюджете Балхашского района на 2011-2013 годы" (зарегистрировано в государственном Реестре нормативных правовых актов 31 декабря 2010 года за N 2-6-78, опубликовано в газете "Балқаш өңірі " от 8 января 2011 года N 3), в решение Балхашского районного маслихата от 9 марта 2011 года N 43-204 "О внесении изменений и дополнений в решение Балхашского районного маслихата от 27 декабря 2010 года N 41-92 "О районном бюджете Балхашского района на 2011-2013 годы" (зарегистрировано в государственном Реестре нормативных правовых актов 16 марта 2011 года за N 2-6-80, опубликовано в газете "Балқаш өңірі" от 2 апреля 2011 года N 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апреля 2011 года N 45-213 "О внесении изменений в решение Балхашского районного маслихата от 27 декабря 2010 года N 41-192 "О районном бюджете Балхашского района на 2011-2013 годы" (зарегистрировано в государственном Реестре нормативных правовых актов 12 апреля 2011 года за N 2-6-82 опубликовано в газете "Балқаш өңірі" от 23 апреля 2011 года N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15 апреля 2011 года N 46-216 "О внесении изменений в решение Балхашского районного маслихата от 27 декабря 2010 года N 41-192 "О районном бюджете Балхашского района на 2011-2013 годы" (зарегистрировано в государственном Реестре нормативных правовых актов 19 апреля 2011 года за N 2-6-85, опубликовано в газете "Балқаш өңірі" от 30 апреля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"3012121" заменить на цифру "3085922";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"налоговые поступления" цифру "46708" заменить на цифру "53823";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"неналоговые поступления" цифру "1652" заменить на цифру "3157";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от продажи основного капитала" цифру "8916" заменить на цифру "14296";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"2904422" заменить на цифру "2938813",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"текущие трансферты" цифру "524981" заменить на цифру "550454".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пункта 1 после слов "текущие трансферты" цифру "524981" заменить на цифру "550454"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"обеспечение деятельности центров занятости 6851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"трансферты на развитие" цифру "327450" заменить на цифру "336368",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"строительство жилья государственного коммунального жилищного фонда" цифру "122166" заменить на цифру "122866";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"развитие и обустройство инженерно-коммуникационной инфраструктуры" цифру "194311" заменить на цифру "186401";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"Предупреждения и ликвидация чрезвычайных ситуации" цифру "23364" заменить на цифру "35364";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"развитие системы водоснабжения" цифру "11000" заменить на цифру "13000".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2)"Затраты" цифру "3012121" заменить на цифру "3085922".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"Чистое бюджетное кредитование" цифры "24720" заменить на цифры "24622".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цифру "-40720" заменить на цифру "-40622".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цифру "40720" заменить на цифру "40622".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"строительство жилья государственного коммунального жилищного фонда" цифру "122166" заменить на цифру "122866";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"развитие и обустройство инженерно-коммуникационной инфраструктуры" цифру "194311" заменить на цифру "186401";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"Предупреждения и ликвидация чрезвычайных ситуации" цифру "23364" заменить на цифру "35364";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"развитие системы водоснабжения" цифру "11000" заменить на цифру "13000".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6,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"обеспечение деятельности центров занятости 6851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"государственные услуги общего характера" цифру "218369" заменить на цифру "223811";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"оборона" цифру "24299" заменить на цифру "36154";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"образование" цифру "1790100" заменить на цифру "1803037";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"социальная помощь и социальное обеспечение" цифру "110491" заменить на цифру "120632";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"жилищно-коммунальное хозяйство" цифру "473083" заменить на цифру "506411";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"прочие" цифру "42093" заменить на цифру "41867";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Байсынов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Рахатулы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49-230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N 41-192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2011-2013 годы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409"/>
        <w:gridCol w:w="823"/>
        <w:gridCol w:w="1410"/>
        <w:gridCol w:w="3481"/>
        <w:gridCol w:w="4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промышленности,транспорта,связи,обороны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природой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предпринимателей,частных нотариусов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искл.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отдельными видами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наружной(визуальной)рекламы 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юридических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исп.листа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исп.листа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оружия(за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разрешений на хранение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 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принятием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574"/>
        <w:gridCol w:w="1395"/>
        <w:gridCol w:w="1395"/>
        <w:gridCol w:w="1395"/>
        <w:gridCol w:w="3520"/>
        <w:gridCol w:w="30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ситуации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безработных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