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02bb" w14:textId="a7b0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2010 года N 46-212 "О районном бюджете Жамбылского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20 декабря 2011 года N 62-284. Зарегистрировано Управлением юстиции Жамбылского района Департамента юстиции Алматинской области 23 декабря 2011 года N 2-7-126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изменения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31 декабря 2010 года N 2-7-113, опубликовано в районной газете "Атамекен" от 22 января 2011 года N 4(5533), Жамбылского районного маслихата от 17 февраля 2011 года N 49-223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21 февраля 2011 года N 2-7-116, опубликовано в районной газете "Атамекен" от 26 февраля 2011 года N 9(5538), Жамбылского районного маслихата от 30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51-228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31 марта 2011 года N 2-7-118, опубликовано в районной газете "Атамекен" от 16 апреля 2011 года N 15(5544), Жамбылского районного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52-232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22 апреля 2011 года N 2-7-119, опубликовано в районной газете "Атамекен" от 28 мая 2011 года N 21(5550), Жамбылского районного маслихата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56-255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26 июля 2011 года N 2-7-121, опубликовано в районной газете "Атамекен" от 6 августа 2011 года N 30(5559), Жамбылского районного маслихата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60-275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25 октября 2011 года N 2-7-122, опубликовано в районной газете "Атамекен" от 29 октября 2011 года N 42(5571), Жамбылского районного маслихата от 15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N 61-280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17 ноября 2011 года N 2-7-123, опубликовано в районной газете "Атамекен" от 29 октября 2011 года N 46(5575)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"9847825" заменить на цифру "9837694";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 " цифру "1032968" заменить на цифру "1039638";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"18080" заменить на цифру "23880";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"56550" заменить на цифру "44080";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"8740227" заменить на цифру "8730096";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"3022164" заменить на цифру "3012033".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"9873192" заменить на цифру "9863061".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"1878259" заменить на цифру "1868128".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"294275" заменить на цифру "294175";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"2518411" заменить на цифру "2508007";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"645178" заменить на цифру "645278";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"44955" заменить на цифру "45288".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Керимбаев К.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62-284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473"/>
        <w:gridCol w:w="533"/>
        <w:gridCol w:w="9293"/>
        <w:gridCol w:w="19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9837694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1039638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992487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826505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816585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9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17333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8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Аукциондардан алынатын алым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сделок с ним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7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7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7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въезда в Республику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оформление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8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0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19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 государственными органами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полученных из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8730096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8730096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8730096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1739132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3012033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53"/>
        <w:gridCol w:w="673"/>
        <w:gridCol w:w="673"/>
        <w:gridCol w:w="8173"/>
        <w:gridCol w:w="1973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9863061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294175</w:t>
            </w:r>
          </w:p>
        </w:tc>
      </w:tr>
      <w:tr>
        <w:trPr>
          <w:trHeight w:val="10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174547</w:t>
            </w:r>
          </w:p>
        </w:tc>
      </w:tr>
      <w:tr>
        <w:trPr>
          <w:trHeight w:val="11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</w:tr>
      <w:tr>
        <w:trPr>
          <w:trHeight w:val="17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110929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5356565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3896265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3896265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3859287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955809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884360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71449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232935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206044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36898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 безработных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6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</w:t>
            </w:r>
          </w:p>
        </w:tc>
      </w:tr>
      <w:tr>
        <w:trPr>
          <w:trHeight w:val="17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2508007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263380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выкупа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108415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2049071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2032713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1868128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1266030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54776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195556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81653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645278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578936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578936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578936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14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17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11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зонированию земель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19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16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</w:tr>
      <w:tr>
        <w:trPr>
          <w:trHeight w:val="18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653"/>
        <w:gridCol w:w="673"/>
        <w:gridCol w:w="8793"/>
        <w:gridCol w:w="197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33"/>
        <w:gridCol w:w="713"/>
        <w:gridCol w:w="533"/>
        <w:gridCol w:w="8093"/>
        <w:gridCol w:w="197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93"/>
        <w:gridCol w:w="693"/>
        <w:gridCol w:w="8593"/>
        <w:gridCol w:w="197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53"/>
        <w:gridCol w:w="833"/>
        <w:gridCol w:w="8633"/>
        <w:gridCol w:w="19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-147398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банков и фирм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773"/>
        <w:gridCol w:w="713"/>
        <w:gridCol w:w="613"/>
        <w:gridCol w:w="7933"/>
        <w:gridCol w:w="19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733"/>
        <w:gridCol w:w="753"/>
        <w:gridCol w:w="8473"/>
        <w:gridCol w:w="193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