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6288" w14:textId="7556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Енбекшиказахского районного маслихата от 22 декабря 2010 года N 43-1 "О бюджете Енбекшиказахского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18 марта 2011 года N 48-1. Зарегистрировано Управлением юстиции Енбекшиказахского района Департамента юстиции Алматинской области 05 апреля 2011 года N 2-8-173. Утратило силу решением маслихата Енбекшиказахского района Алматинской области от 19 апреля 2012 года N 6-12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19.04.2012 N 6-12.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на основании письма областного Управления экономики и бюджетного планирования от 4 марта 2011 года за N 30-30/256, письма акима Енбекшиказахского района от 14 марта 2011 года за N 09-01/531, маслихат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решение Енбекшиказахского районного маслихата от 22 декабря 2010 года "О бюджете Енбекшиказахского района на 2011-2013 годы" за N 43-1 (Зарегистрировано в Управлении юстиции Енбекшиказахского района 31 декабря 2010 года за N 2-8-167, опубликовано в районной газете "Енбекшиказах" 14 января 2011 года в N 3, зарегистрировано в Управлении юстиции Енбекшиказахского района 25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2-8-171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"Енбекшиказах" 4 марта 2011 года в N 10)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1.1 в нижеследующих строках: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"9326165" заменить на цифру "9392230",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"7484091" заменить на цифру "7550156".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"9665377" заменить на цифру "9733401".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"6778170" заменить на цифру "6831905", в том числе дополнить строкой следующего содержания "Увеличение размера доплаты за квалификационную категорию учителям школ и воспитателям организаций образования", сумма "52231".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"479163" заменить на цифру "482023", в том числе дополнить строкой следующего содержания "Оказание мер государственной поддержки участникам Программы занятости 2020", сумма "2860".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"169320" заменить на цифру "180749".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N 1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N 2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N 3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                   И.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марта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92"/>
        <w:gridCol w:w="550"/>
        <w:gridCol w:w="9804"/>
        <w:gridCol w:w="176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9392230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1797804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1459850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7550156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7550156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771"/>
        <w:gridCol w:w="911"/>
        <w:gridCol w:w="9217"/>
        <w:gridCol w:w="178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9733401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380196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6831905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861647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810118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5724726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5606540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166284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482023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445006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445006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1120277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724934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83023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180749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аулах (селах), аульных (сельских) округах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29"/>
        <w:gridCol w:w="491"/>
        <w:gridCol w:w="9687"/>
        <w:gridCol w:w="17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630"/>
        <w:gridCol w:w="9665"/>
        <w:gridCol w:w="180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дефицита( использование профицита)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32"/>
        <w:gridCol w:w="732"/>
        <w:gridCol w:w="110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ходе исполнения районного бюджета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873"/>
        <w:gridCol w:w="753"/>
        <w:gridCol w:w="92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