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b68c0" w14:textId="2eb68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Енбекшиказахского района Алматинской области от 16 августа 2011 года N 53-1. Зарегистрировано Управлением юстиции Енбекшиказахского района Департамента юстиции Алматинской области 16 сентября 2011 года N 2-8-181. Утратило силу решением маслихата Енбекшиказахского района Алматинской области от 07 октября 2013 года N 21-7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Енбекшиказахского района Алматинской области от 07.10.2013 </w:t>
      </w:r>
      <w:r>
        <w:rPr>
          <w:rFonts w:ascii="Times New Roman"/>
          <w:b w:val="false"/>
          <w:i w:val="false"/>
          <w:color w:val="ff0000"/>
          <w:sz w:val="28"/>
        </w:rPr>
        <w:t>N 21-7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422 Кодекса Республики Казахстан "О налогах и других обязательных платежах в бюджет" от 10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письма акима Енбекшиказахского района за N 09-01/571 от 17 марта 2011 года Енбекшиказахский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Для реализации принципов уточнения и справедливости налогооблажения, ведения работы по установлению единых ставок фиксированного налога, установить единые ставки фиксированного налога по Енбекшиказахскому району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района Кадырбек Мурата Болатовича и постоянную комиссию районного маслихата по соблюдению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53-сессии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Кыркымбаев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Талкамбаев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Енбекшиказахскому району"               Журынбаев Нуржан Сатылханович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августа 2011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"Об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установлении единых ставок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фиксированного налога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 от 16 августа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53-1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Размеры единых ставок фиксированного налога на 2011-2013 годы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7621"/>
        <w:gridCol w:w="4931"/>
      </w:tblGrid>
      <w:tr>
        <w:trPr>
          <w:trHeight w:val="18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налогооблагаемого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Единые фиксированные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(в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расчетных показателях)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предназначенный для проведения игры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одним игроком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предназначенный для проведения игры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 более одного игрока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игры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