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0dc5" w14:textId="7d10d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Ескельдинского районного маслихата от 24 декабря 2010 года N 48-284 "О районном бюджете Ескельдинского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21 февраля 2011 года N 50-297. Зарегистрировано Управлением юстиции Ескельдинского района Департамента юстиции Алматинской области 28 февраля 2011 года N 2-9-121. Утратило силу решением Ескельдинского районного маслихата Алматинской области от 21 мая 2012 года № 6-35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21.05.2012 № 6-35.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Ескельдинского районного маслихата от 24 декабря 2010 года N 48-284 "О районном бюджете Ескельдинского района на 2011-2013 годы" (зарегистрировано в Реестре государственной регистрации нормативных правовых актов 30 декабря 2010 года за N 2-9-117, опубликовано в газете "Заря Семиречья" от 21 января 2011 года N 3;)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строке "Доходы" цифру "2927102" заменить на цифру "3528875";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цифру "2834363" заменить на цифру "3436136";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в строке "Расходы" цифру "2927102" заменить на цифру "3529925";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"чистое бюджетное кредитование" цифру "35667" заменить на цифру "36319"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числе: бюджетный кредит" цифру "36498" заменить на цифру "37150"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в строке "Сальдо по операциям с финансовыми активами" цифры "0" заменить на цифры "21000";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в строке "Дефицит" "-35667" заменить на цифру "-58369"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в строке "Финансирование дефицита бюджета" цифры "35667" заменить на цифру "58369";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строку "используемые остатки бюджетных средств" с цифрой "22050";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в строке "в районном бюджете на 2011 год предусмотреть следующие целевые трансферты на развитие" цифру "507396" заменить на цифру "1007396";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текущие трансферты на развитие объектов коммунального хозяйства" цифру "66500" заменить на цифру "566500";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в строке "с областного бюджета в районный бюджет предусмотрены целевые текущие трансферты" цифру 155093" заменить на "256866";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текущие трансферты на проведение ветеринарных мероприятий по энзоотическим болезням животных" цифру "1988" заменить на цифру "1029";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"целевые текущие трансферты на укрепление материально-технической базы и на капитальные ремонты в учреждениях детского дошкольного образования" цифру "13555" заменить на цифру "108203";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бюджета" цифру "5524" заменить на цифру "5608";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"целевые текущие трансферты на предупреждение и ликвидации чрезвычайных ситуаций масштаба района с областного бюджета" с цифрой "8000".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"государственные услуги общего характера" цифру "193480" заменить на цифру "194080";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"оборона" цифру "9321" заменить на цифру "17321";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"образование" цифру "1757160" заменить на цифру "1852160";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"Жилищно-коммунальное хозяйство" цифру "552347" заменить на цифру "1052347";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"72616" заменить на цифру "71741";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трансферты в сумме 98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Приложение 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L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Умиркаликов Мурат Батырханович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Тастанбаев Калабек Тастанбаевич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Идрисов Даулет Садырович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февраля 2011 года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50-297 от 21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48-284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48-284 от 24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29"/>
        <w:gridCol w:w="667"/>
        <w:gridCol w:w="9415"/>
        <w:gridCol w:w="182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3528875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10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3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16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3436136</w:t>
            </w:r>
          </w:p>
        </w:tc>
      </w:tr>
      <w:tr>
        <w:trPr>
          <w:trHeight w:val="7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3436136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08"/>
        <w:gridCol w:w="711"/>
        <w:gridCol w:w="789"/>
        <w:gridCol w:w="8581"/>
        <w:gridCol w:w="182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3529925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194080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50651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14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1852160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1635440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1633742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1633742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8993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115440</w:t>
            </w:r>
          </w:p>
        </w:tc>
      </w:tr>
      <w:tr>
        <w:trPr>
          <w:trHeight w:val="4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10622</w:t>
            </w:r>
          </w:p>
        </w:tc>
      </w:tr>
      <w:tr>
        <w:trPr>
          <w:trHeight w:val="4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13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1052347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5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796991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638286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101629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11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71741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46498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16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88"/>
        <w:gridCol w:w="750"/>
        <w:gridCol w:w="790"/>
        <w:gridCol w:w="8565"/>
        <w:gridCol w:w="181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31"/>
        <w:gridCol w:w="750"/>
        <w:gridCol w:w="9345"/>
        <w:gridCol w:w="18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28"/>
        <w:gridCol w:w="730"/>
        <w:gridCol w:w="688"/>
        <w:gridCol w:w="8644"/>
        <w:gridCol w:w="184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36319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6"/>
        <w:gridCol w:w="671"/>
        <w:gridCol w:w="750"/>
        <w:gridCol w:w="8607"/>
        <w:gridCol w:w="185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50"/>
        <w:gridCol w:w="688"/>
        <w:gridCol w:w="9351"/>
        <w:gridCol w:w="1862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-58369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</w:tr>
      <w:tr>
        <w:trPr>
          <w:trHeight w:val="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50-297 от 21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решение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N 48-284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48-284 от 24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инвестиционных проектов по Ескельдинскому району на</w:t>
      </w:r>
      <w:r>
        <w:br/>
      </w:r>
      <w:r>
        <w:rPr>
          <w:rFonts w:ascii="Times New Roman"/>
          <w:b/>
          <w:i w:val="false"/>
          <w:color w:val="000000"/>
        </w:rPr>
        <w:t>
2011-2013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31"/>
        <w:gridCol w:w="681"/>
        <w:gridCol w:w="681"/>
        <w:gridCol w:w="6052"/>
        <w:gridCol w:w="1612"/>
        <w:gridCol w:w="1547"/>
        <w:gridCol w:w="15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1044546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328737</w:t>
            </w:r>
          </w:p>
        </w:tc>
      </w:tr>
      <w:tr>
        <w:trPr>
          <w:trHeight w:val="1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1007396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272632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51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152632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60132</w:t>
            </w:r>
          </w:p>
        </w:tc>
      </w:tr>
      <w:tr>
        <w:trPr>
          <w:trHeight w:val="55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792491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0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633786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566500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135898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10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8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  <w:tr>
        <w:trPr>
          <w:trHeight w:val="6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