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b96e" w14:textId="88bb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исчислении фиксированного налога в пределах утвержденной базовой ставки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от 10 марта 2011 года N 51-5. Зарегистрировано Карасайским районным управлением юстиции от 7 апреля 2011 года за N 2-11-101. Утратило силу решением Карасайского районного маслихата Алматинской области от 26 февраля 2018 года № 25-9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26.02.2018 </w:t>
      </w:r>
      <w:r>
        <w:rPr>
          <w:rFonts w:ascii="Times New Roman"/>
          <w:b w:val="false"/>
          <w:i w:val="false"/>
          <w:color w:val="ff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согласно пункту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Карасайский районный маслихат РЕШИЛ: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утвержденные базовые ставки по фиксированному налогу по Карасайскому району согласно прилагаемому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Зарегистрированный за № 2-11-79 от 19.01.2010 года в списке государственной регистрации в управлении юстиции Карасайского района, решение районного маслихата за № 36-3 от 22.12.2009 года "Об исчислении фиксированного налога в пределах утвержденной базовой ставки по Карасайскому району" (опубликованная в номере 7 от 13 февраля 2010 года в газете "Заман жаршысы") теряет силу.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должно вступить в силу по истечении десяти календарных дней со дня вынесения решения.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51-ой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К.У.Катубаев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№ 51-5 от 10.03.2011г. Карасайского района "Об исчислении фиксированного налога в пределах утвержденной базовой ставки по Карасайскому району"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5896"/>
        <w:gridCol w:w="4951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