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f73b" w14:textId="7d3f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2010 года N 48-4 "О районном бюджете Карасайского района на 2011-2013"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11 ноября 2011 года N 62-3. Зарегистрировано Управлением юстиции Карасайского района Департамента юстиции Алматинской области 18 ноября 2011 года N 2-11-107. Утратило силу решением Карасайского районного маслихата Алматинской области от 09 января 2012 года № 66-3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  Алматинской области от 09.01.2012 № 66-3.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Казахстан" "О местном государственном управлении и самоуправлении в Республики Казахстан"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31 декабря 2010 года за N 2-11-96, опубликовано в газете "Заман Жаршысы" от 15 января 2011 года N 3),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21 февраля 2011 года N 50-4 "О внесении изменении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28 февраля 2011 года за N 2-11-98, опубликовано в газете "Заман Жаршысы" от 12 марта 2011 года N 12),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18 марта 2011 года N 52-3 "О внесении изменении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7 апреля 2011 года за N 2-11-102),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14 апреля 2011 года N 53-3 "О внесении изменении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26 апреля 2011 года за N 2-11-104, опубликовано в газете "Заман Жаршысы" от 14 мая 2011 года N 21),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18 июля 2011 года N 57-3 "О внесении изменении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27 июля 2011 года за N 2-11-105, опубликовано в газете "Заман Жаршысы" от 3 сентября 2011 года N 37),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21 октября 2011 года N 61-3 "О внесении изменении в решение Карасайского районного маслихата от 22 декабря 2010 года N 48-4 "О районном бюджете Карасайского района на 2011-2013 год" (зарегистрировано в государственном реестре нормативных правовых актов 25 октября 2011 года за N 2-11-106)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"9829900" заменить на цифры "9834285";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"поступления трансферты из областного бюджета" цифры "4382787" заменить на цифры "4387172";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"9936158" заменить на цифры "9940543".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"25073" заменить на цифры "25072".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"Дефицит (профицит) бюджета" цифры "-176761" заменить на цифры "-176760".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"Финансирование дефицита (использование профицита) бюджета" цифры "176761" заменить на цифры "176760".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"Оказание государственных услуг общего характера" цифры "399006" заменить на цифры "397809";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"6407968" заменить на цифры "6434771";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цифры "1115431" заменить на цифры "1095815";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цифры "334209" заменить на цифры "333455";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"81073" заменить на цифры "80838";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цифры "53772" заменить на цифры "53577":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цифры "776490" заменить на цифры "775989";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цифры "61486" заменить на цифры "61485";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цифры "529870" заменить на цифры "529951";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"57665" заменит на цифры "57666".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А. Богомолов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    М.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62-3 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48-4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393"/>
        <w:gridCol w:w="531"/>
        <w:gridCol w:w="612"/>
        <w:gridCol w:w="9226"/>
        <w:gridCol w:w="198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9834285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5005478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1649432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1012511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868891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6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</w:t>
            </w:r>
          </w:p>
        </w:tc>
      </w:tr>
      <w:tr>
        <w:trPr>
          <w:trHeight w:val="10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4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0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538856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36818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502038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3276477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3164864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54170</w:t>
            </w:r>
          </w:p>
        </w:tc>
      </w:tr>
      <w:tr>
        <w:trPr>
          <w:trHeight w:val="7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196310</w:t>
            </w:r>
          </w:p>
        </w:tc>
      </w:tr>
      <w:tr>
        <w:trPr>
          <w:trHeight w:val="7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126337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2731903</w:t>
            </w:r>
          </w:p>
        </w:tc>
      </w:tr>
      <w:tr>
        <w:trPr>
          <w:trHeight w:val="13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</w:p>
        </w:tc>
      </w:tr>
      <w:tr>
        <w:trPr>
          <w:trHeight w:val="13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7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</w:t>
            </w:r>
          </w:p>
        </w:tc>
      </w:tr>
      <w:tr>
        <w:trPr>
          <w:trHeight w:val="7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</w:tr>
      <w:tr>
        <w:trPr>
          <w:trHeight w:val="13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10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8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40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27711</w:t>
            </w:r>
          </w:p>
        </w:tc>
      </w:tr>
      <w:tr>
        <w:trPr>
          <w:trHeight w:val="4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74135</w:t>
            </w:r>
          </w:p>
        </w:tc>
      </w:tr>
      <w:tr>
        <w:trPr>
          <w:trHeight w:val="4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</w:p>
        </w:tc>
      </w:tr>
      <w:tr>
        <w:trPr>
          <w:trHeight w:val="6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7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18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23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12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53188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7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5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367500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4387172</w:t>
            </w:r>
          </w:p>
        </w:tc>
      </w:tr>
      <w:tr>
        <w:trPr>
          <w:trHeight w:val="6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4387172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4387172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427231</w:t>
            </w:r>
          </w:p>
        </w:tc>
      </w:tr>
      <w:tr>
        <w:trPr>
          <w:trHeight w:val="4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1063043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2896898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принятием законодательства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67"/>
        <w:gridCol w:w="708"/>
        <w:gridCol w:w="688"/>
        <w:gridCol w:w="8759"/>
        <w:gridCol w:w="200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9940543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350984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182384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150688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</w:t>
            </w:r>
          </w:p>
        </w:tc>
      </w:tr>
      <w:tr>
        <w:trPr>
          <w:trHeight w:val="20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5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6434771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327548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327548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327548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5261430</w:t>
            </w:r>
          </w:p>
        </w:tc>
      </w:tr>
      <w:tr>
        <w:trPr>
          <w:trHeight w:val="10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5222912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5222912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833687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120685</w:t>
            </w:r>
          </w:p>
        </w:tc>
      </w:tr>
      <w:tr>
        <w:trPr>
          <w:trHeight w:val="13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30728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713002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713002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165514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132371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132371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165904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146842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132742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805597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802902</w:t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465050</w:t>
            </w:r>
          </w:p>
        </w:tc>
      </w:tr>
      <w:tr>
        <w:trPr>
          <w:trHeight w:val="8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стратегий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</w:t>
            </w:r>
          </w:p>
        </w:tc>
      </w:tr>
      <w:tr>
        <w:trPr>
          <w:trHeight w:val="10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124314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33324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80838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0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13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14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7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10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53577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10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13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775989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243670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532319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61485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23943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529951</w:t>
            </w:r>
          </w:p>
        </w:tc>
      </w:tr>
      <w:tr>
        <w:trPr>
          <w:trHeight w:val="6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526726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57666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57665</w:t>
            </w:r>
          </w:p>
        </w:tc>
      </w:tr>
      <w:tr>
        <w:trPr>
          <w:trHeight w:val="11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13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0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13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9"/>
        <w:gridCol w:w="765"/>
        <w:gridCol w:w="9031"/>
        <w:gridCol w:w="197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43"/>
        <w:gridCol w:w="767"/>
        <w:gridCol w:w="728"/>
        <w:gridCol w:w="8293"/>
        <w:gridCol w:w="202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27"/>
        <w:gridCol w:w="798"/>
        <w:gridCol w:w="763"/>
        <w:gridCol w:w="8186"/>
        <w:gridCol w:w="21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-176760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176760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от 11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62-3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48-4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48-4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на 2011-2013 годы"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инвестиционных проектов о районном бюджете на</w:t>
      </w:r>
      <w:r>
        <w:br/>
      </w:r>
      <w:r>
        <w:rPr>
          <w:rFonts w:ascii="Times New Roman"/>
          <w:b/>
          <w:i w:val="false"/>
          <w:color w:val="000000"/>
        </w:rPr>
        <w:t>
2011-2015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1927"/>
        <w:gridCol w:w="1790"/>
        <w:gridCol w:w="1652"/>
        <w:gridCol w:w="1652"/>
        <w:gridCol w:w="1240"/>
      </w:tblGrid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Азербаева на 640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с.Райымбек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на 400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с.Теректи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600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с.Кошмамбет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600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с.Новошамалган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509183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1859763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 120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с.Тамабай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на 320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с.Каскелен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ЖК "Премьера"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 на 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ЖК "Премьера"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с.Таусамалы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с.Райымбек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с.Шалкар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с.Кашар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Курылысшы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с.Ушкону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г.Каскелен, мкр. Южный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с.Ерменсай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с.Сауыншы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с.Коксай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с.Акжар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с.Акжар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с.Иргели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с.Карагайлы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с.Жандосов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с.Кокшокы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с.Кыргауылды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с.Айтей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с.Жанатурмыс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с.Кошманбет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с.Ушконур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121618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г.Каскелен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с.Айтей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арендного жилищного фонда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Алмалыбак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программе "Жасыл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2020)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 котельных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Карасайском районе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со стадионом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г.Каскелен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пешеходного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сельских акиматов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