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8bbb4" w14:textId="518bb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Карасайского района Алматинской области от 20 декабря 2011 года N 12-1359. Зарегистрировано Управлением юстиции Карасайского района Департамента юстиции Алматинской области 13 января 2012 года N 2-11-112. Утратило силу постановлением акимата Карасайского района Алматинской области от 5 сентября 2016 года № 9-1297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Карасайского района Алматинской области от 05.09.2016 </w:t>
      </w:r>
      <w:r>
        <w:rPr>
          <w:rFonts w:ascii="Times New Roman"/>
          <w:b w:val="false"/>
          <w:i w:val="false"/>
          <w:color w:val="ff0000"/>
          <w:sz w:val="28"/>
        </w:rPr>
        <w:t>№ 9-1297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подпунктом 5-2)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Организациям, учреждениям и предприятиям всех форм собственности Карасайского района установить квоту рабочих мест для инвалидов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Признать утратившим силу постановление акима района от 6 июня 2006 года за "Об установлении квоты рабочих мест для инвалидов" N 6-966 (зарегистрировано в государственном Реестре нормативных правовых актов от 4 июля 2006 года N 2-11-27, опубликованное в газете "Заман жаршысы" от 24 июля 2006 года N 28).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постановления возложить на курирующего (вопросы социальной сферы) заместителя акима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Дауренбаев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"Отдел 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 социальных 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Карасайского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Жумагулов Махмудбек Нусупбекович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