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4c5f" w14:textId="dcc4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 и несовершеннолетних выпускников интернатных организаций в Кербулакском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03 ноября 2011 года N 355. Зарегистрировано Управлением юстиции Кербулакского района Департамента юстиции Алматинской области 28 ноября 2011 года N 2-13-143. Утратило силу постановлением акимата Кербулакского района Алматинской области от 15 апреля 2013 N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Кербулакского района Алматинской области от 15.04.2013 </w:t>
      </w:r>
      <w:r>
        <w:rPr>
          <w:rFonts w:ascii="Times New Roman"/>
          <w:b w:val="false"/>
          <w:i w:val="false"/>
          <w:color w:val="ff0000"/>
          <w:sz w:val="28"/>
        </w:rPr>
        <w:t>N 72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 4)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Кербулакский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квоту рабочих мест для лиц, освободившихся из мест лишения свободы, и несовершеннолетних выпускников интернатных организаций в размере одного процента от общего количество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Государственному учреждению "Отдел занятости и социальных программ Кербулакского района" обеспечить направление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Жантылеуов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