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fe4a" w14:textId="b1ef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территориальных границ зонирования и поправочных коэффициентов базавых ставок платы за земельные участки Коксуского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Коксуского района Алматинской области от 01 июля 2011 года N 57-1. Зарегистрировано Управлением юстиции Коксуского района Департамента юстиции Алматинской области 10 августа 2011 года N 2-14-112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"Земельного Кодекса"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территориальные границы зонирования и поправочные коэффициенты базовых ставок платы за земельные участки Коксуского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экономическому развитию района, местному бюджету, защите природы и вопросам сельского хозяйства (председатель – Рахымбеков Аманбек).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десяти календарных дней после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Кылышова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 Кисметов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земельных отношений                 Жумагулов Елтай Кемпирбаевич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июля 2011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01 июля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территориальных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 зонирования и поправочных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коэффициентов базовых ставок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платы за земельные участки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Коксуского района" N 57-1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433"/>
        <w:gridCol w:w="3333"/>
        <w:gridCol w:w="2293"/>
        <w:gridCol w:w="3033"/>
      </w:tblGrid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зоны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Балпык би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(центр)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(&gt;-6,0)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(юг)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5,17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(5.0-6.0)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(запад)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(север)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(4.0-5.0)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3.92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(3.0-4.0)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Теректи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Мукры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Мамбет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Бозтоган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Муканшы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Жарлыозек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Бескайнар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2.67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(2.0-3.0)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Акшатоган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Мусабек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Жетижал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Актекше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Кенарал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10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Казахстану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Талапты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1.91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(1.0-2.0)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50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Игилику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Жамбул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Коксу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Муканшы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Маулимбай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Кокбастау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Кызылтоган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Каратал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станция.Биже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0.19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(&lt;-1.0)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ПЧ-45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Косшар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Ондирис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Мойнкум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Бакча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Надризбек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 Копир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 Тауарасы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