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0719" w14:textId="4750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Коксуского района Алматинской области от 09 сентября 2011 года N 296. Зарегистрировано Управлением юстиции Коксуского района Департамента юстиции Алматинской области 23 сентября 2011 года N 2-14-114. Утратило силу - Постановлением акимата Коксуского района Алматинской области от 13 февраля 2012 года N 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Коксуского района Алматинской области от 13.02.2012 </w:t>
      </w:r>
      <w:r>
        <w:rPr>
          <w:rFonts w:ascii="Times New Roman"/>
          <w:b w:val="false"/>
          <w:i w:val="false"/>
          <w:color w:val="ff0000"/>
          <w:sz w:val="28"/>
        </w:rPr>
        <w:t>N 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подпункта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от 23 января 2001 года акимат Коксуского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путем представления или создания временных рабочих мест для временного трудоустройства безработных из целевых групп (малообеспеченные, молодежь в возрасте до двадцати одного года, воспитанники детских домов, дети–сироты и дети, оставшиеся без попечения родителей, в возрасте до двадцати трех лет, одинокие, многодетные родители, воспитывающие несовершеннолетних детей, граждане, имеющие на содержании лиц, которые в порядке, установленном законодательством Республике Казахстан, признаны нуждающимся в постоянном уходе, помощи или надзоре, лица предпенсионного возраста (за два года до выхода на пенсию по возрасту), инвалиды, лица, освобожденные из мест лишения свободы и (или) принудительного лечения, оралманы, выпускники организаций высшего и послевузовского образования, лица, уволенные в связи с ликвидацией работодателя – юридического лица либо прекращением деятельности работодателя – физического лица, сокращением численности или штата работников,) с частичной компенсацией затрат работодателей на оплату их труда, с учетом следующих особенности: количество рабочих мест, предназначенных для целевых групп, не ограничено, работа носит временный характер и для ее организации не могут быть использованы постоянные рабочие места и вакансии.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Создание социального рабочего места осуществляется работодателем на основании договора с местным исполнительным органом. Договор должен содержать обязанности сторон, виды, объемы работ, размер и условия оплаты труда, срок и источник финансирования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размер ежемесячной заработной платы безработным из целевых групп, направленных на социальные рабочие места за счет средств, выделенных из местного бюджета, не ниже минимальной месячной зарплаты установленной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Коксуского района" (Шаяхметова А.Н.)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и направление безработных из целевых групп на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заключение договоров с работодателями, предоставляющими социальные рабочие места для безработных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 постановление акимата Коксуского района от 19 мая 2009 года N 102 "О созданий социальных рабочих мест по Коксускому району" (зарегистрированное в Государственном реестре регистрации нормативных правовых актов от 01 июня 2009 года за N 2-14-75, опубликованное в газете 5 июня 2008 года "Коксу таны" за N 23 (4437).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Садыкову Алию Секергалиевну.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Осербаев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