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892f5" w14:textId="86892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Райымбекского районного маслихата от 24 декабря 2010 года за N 44-217 "О районном бюджете Райымбекского района на 2011-2013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Райымбекского района Алматинской области от 11 ноября 2011 года N 59-289. Зарегистрировано Управлением юстиции Райымбекского района Департамента юстиции Алматинской области 17 ноября 2011 года N 2-15-109. Утратило силу решением маслихата Райымбекского района Алматинской области от 13 апреля 2012 года N 3-26</w:t>
      </w:r>
    </w:p>
    <w:p>
      <w:pPr>
        <w:spacing w:after="0"/>
        <w:ind w:left="0"/>
        <w:jc w:val="both"/>
      </w:pPr>
      <w:r>
        <w:rPr>
          <w:rFonts w:ascii="Times New Roman"/>
          <w:b w:val="false"/>
          <w:i w:val="false"/>
          <w:color w:val="ff0000"/>
          <w:sz w:val="28"/>
        </w:rPr>
        <w:t>      Сноска</w:t>
      </w:r>
      <w:r>
        <w:rPr>
          <w:rFonts w:ascii="Times New Roman"/>
          <w:b w:val="false"/>
          <w:i w:val="false"/>
          <w:color w:val="000000"/>
          <w:sz w:val="28"/>
        </w:rPr>
        <w:t xml:space="preserve">. </w:t>
      </w:r>
      <w:r>
        <w:rPr>
          <w:rFonts w:ascii="Times New Roman"/>
          <w:b w:val="false"/>
          <w:i w:val="false"/>
          <w:color w:val="ff0000"/>
          <w:sz w:val="28"/>
        </w:rPr>
        <w:t>Утратило силу решением маслихата Райымбекского района Алматинской области от 13.04.2012 N 3-26</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сохранена авторская орфография и пунктуация.</w:t>
      </w:r>
    </w:p>
    <w:bookmarkStart w:name="z2"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пункта 2 статьи 106, </w:t>
      </w:r>
      <w:r>
        <w:rPr>
          <w:rFonts w:ascii="Times New Roman"/>
          <w:b w:val="false"/>
          <w:i w:val="false"/>
          <w:color w:val="000000"/>
          <w:sz w:val="28"/>
        </w:rPr>
        <w:t>пункта 5</w:t>
      </w:r>
      <w:r>
        <w:rPr>
          <w:rFonts w:ascii="Times New Roman"/>
          <w:b w:val="false"/>
          <w:i w:val="false"/>
          <w:color w:val="000000"/>
          <w:sz w:val="28"/>
        </w:rPr>
        <w:t xml:space="preserve"> статьи 109 Бюджетного кодекса Республики Казахстан от 4 декабря 2008 года,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6 Закона Республики Казахстан от 23 января 2001 года "О местном государственном управлении и самоуправлении в Республике Казахстан" Райымбекский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Внести в решение районного маслихата от 24 декабря 2010 года  N 44-217 "О районном бюджете Райымбекского района на 2011-2013 годы" (зарегистрировано в Реестре государственной регистрации нормативных правовых актов 5 января 2011 года за номером 2-15-97, опубликовано в газете "Хан тәңірі" N 3 от 15 января 2011 года), решение районного маслихата от 28 февраля 2011 года N 47-231 "О внесении изменений и дополнений в решение Райымбекского районного маслихата от 24 декабря 2010 года N 44-217 "О районном бюджете Райымбекского района на 2011-2013 годы" (зарегистрировано в Реестре государственной регистрации нормативных правовых актов 28 февраля 2011 года за номером 2-15-98, опубликовано в газете "Хан тәңірі" N 10 от 5 марта 2011 года), решение районного маслихата от 18 марта 2011 года N 49-236 "О внесении изменений и дополнений в решение Райымбекского районного маслихата от 24 декабря 2010 года N 44-217 "О районном бюджете Райымбекского района на 2011-2013 годы" (зарегистрировано в Реестре государственной регистрации нормативных правовых актов 5 апреля 2011 года за номером 2-15-102, опубликовано в газете "Хан тәңірі" N 15 от 14 апреля 2011 года), решение районного маслихата от 14 апреля 2011 года N 51-241 "О внесении изменений и дополнений в решение Райымбекского районного маслихата от 24 декабря 2010 года N 44-217 "О районном бюджете Райымбекского района на 2011-2013 годы" (зарегистрировано в Реестре государственной регистрации нормативных правовых актов 18 апреля 2011 года за номером 2-15-103, опубликовано в газете "Хан тәңірі" N 17 от 30 апреля 2011 года), </w:t>
      </w:r>
      <w:r>
        <w:rPr>
          <w:rFonts w:ascii="Times New Roman"/>
          <w:b w:val="false"/>
          <w:i w:val="false"/>
          <w:color w:val="000000"/>
          <w:sz w:val="28"/>
        </w:rPr>
        <w:t>решение</w:t>
      </w:r>
      <w:r>
        <w:rPr>
          <w:rFonts w:ascii="Times New Roman"/>
          <w:b w:val="false"/>
          <w:i w:val="false"/>
          <w:color w:val="000000"/>
          <w:sz w:val="28"/>
        </w:rPr>
        <w:t xml:space="preserve"> районного маслихата от 19 июля 2011 года N 55-269 "О внесении изменений в решение Райымбекского районного маслихата от 24 декабря 2010 года N 44-217 "О районном бюджете Райымбекского района на 2011-2013 годы" (зарегистрировано в Реестре государственной регистрации нормативных правовых актов 28 июля 2011 года за номером 2-15-106, опубликовано в газете "Хан тәңірі" N 31 от 13 августа 2011 года), </w:t>
      </w:r>
      <w:r>
        <w:rPr>
          <w:rFonts w:ascii="Times New Roman"/>
          <w:b w:val="false"/>
          <w:i w:val="false"/>
          <w:color w:val="000000"/>
          <w:sz w:val="28"/>
        </w:rPr>
        <w:t>решение</w:t>
      </w:r>
      <w:r>
        <w:rPr>
          <w:rFonts w:ascii="Times New Roman"/>
          <w:b w:val="false"/>
          <w:i w:val="false"/>
          <w:color w:val="000000"/>
          <w:sz w:val="28"/>
        </w:rPr>
        <w:t xml:space="preserve"> районного маслихата от 21 октября 2011 года N 58-281 "О внесении изменений в решение Райымбекского районного маслихата от 24 декабря 2010 года N 44-217 "О районном бюджете Райымбекского района на 2011-2013 годы" (зарегистрировано в Реестре государственной регистрации нормативных правовых актов 24 октября 2011 года за номером 2-15-107, опубликовано в газете "Хан тәңірі" N 41 от 5 ноября 2011 года), следующие изменения:</w:t>
      </w:r>
      <w:r>
        <w:br/>
      </w:r>
      <w:r>
        <w:rPr>
          <w:rFonts w:ascii="Times New Roman"/>
          <w:b w:val="false"/>
          <w:i w:val="false"/>
          <w:color w:val="000000"/>
          <w:sz w:val="28"/>
        </w:rPr>
        <w:t>
</w:t>
      </w:r>
      <w:r>
        <w:rPr>
          <w:rFonts w:ascii="Times New Roman"/>
          <w:b w:val="false"/>
          <w:i w:val="false"/>
          <w:color w:val="000000"/>
          <w:sz w:val="28"/>
        </w:rPr>
        <w:t>
      в пункте 1 по строкам:</w:t>
      </w:r>
      <w:r>
        <w:br/>
      </w:r>
      <w:r>
        <w:rPr>
          <w:rFonts w:ascii="Times New Roman"/>
          <w:b w:val="false"/>
          <w:i w:val="false"/>
          <w:color w:val="000000"/>
          <w:sz w:val="28"/>
        </w:rPr>
        <w:t>
      1) "Доходы" цифру "5300539" заменить на цифру "5291064", в том числе:</w:t>
      </w:r>
      <w:r>
        <w:br/>
      </w:r>
      <w:r>
        <w:rPr>
          <w:rFonts w:ascii="Times New Roman"/>
          <w:b w:val="false"/>
          <w:i w:val="false"/>
          <w:color w:val="000000"/>
          <w:sz w:val="28"/>
        </w:rPr>
        <w:t>
      "поступления трансфертов" цифру "5191309" заменить на цифру "5181834".</w:t>
      </w:r>
      <w:r>
        <w:br/>
      </w:r>
      <w:r>
        <w:rPr>
          <w:rFonts w:ascii="Times New Roman"/>
          <w:b w:val="false"/>
          <w:i w:val="false"/>
          <w:color w:val="000000"/>
          <w:sz w:val="28"/>
        </w:rPr>
        <w:t>
      2) "Расходы" цифру "5319152" заменить на цифру "5309677", в том числе:</w:t>
      </w:r>
      <w:r>
        <w:br/>
      </w:r>
      <w:r>
        <w:rPr>
          <w:rFonts w:ascii="Times New Roman"/>
          <w:b w:val="false"/>
          <w:i w:val="false"/>
          <w:color w:val="000000"/>
          <w:sz w:val="28"/>
        </w:rPr>
        <w:t>
      "государственные услуги общего характера" цифру "304368" заменить на цифру "303868";</w:t>
      </w:r>
      <w:r>
        <w:br/>
      </w:r>
      <w:r>
        <w:rPr>
          <w:rFonts w:ascii="Times New Roman"/>
          <w:b w:val="false"/>
          <w:i w:val="false"/>
          <w:color w:val="000000"/>
          <w:sz w:val="28"/>
        </w:rPr>
        <w:t>
      "образование" цифру "3140635" заменить на цифру "3143256";</w:t>
      </w:r>
      <w:r>
        <w:br/>
      </w:r>
      <w:r>
        <w:rPr>
          <w:rFonts w:ascii="Times New Roman"/>
          <w:b w:val="false"/>
          <w:i w:val="false"/>
          <w:color w:val="000000"/>
          <w:sz w:val="28"/>
        </w:rPr>
        <w:t>
      "жилищно-коммунальное хозяйство" цифру "880313" заменить на цифру "868777";</w:t>
      </w:r>
      <w:r>
        <w:br/>
      </w:r>
      <w:r>
        <w:rPr>
          <w:rFonts w:ascii="Times New Roman"/>
          <w:b w:val="false"/>
          <w:i w:val="false"/>
          <w:color w:val="000000"/>
          <w:sz w:val="28"/>
        </w:rPr>
        <w:t>
      "cельское, водное, лесное, рыбное хозяйство, особо охраняемые природные территории, охрана окружающей среды и животного мира, земельные отношения" цифру "184765" заменить на цифру "184705";</w:t>
      </w:r>
      <w:r>
        <w:br/>
      </w:r>
      <w:r>
        <w:rPr>
          <w:rFonts w:ascii="Times New Roman"/>
          <w:b w:val="false"/>
          <w:i w:val="false"/>
          <w:color w:val="000000"/>
          <w:sz w:val="28"/>
        </w:rPr>
        <w:t>
      3) "чистое бюджетное кредитование" цифру "79428" заменить на цифру "79948" в том числе:</w:t>
      </w:r>
      <w:r>
        <w:br/>
      </w:r>
      <w:r>
        <w:rPr>
          <w:rFonts w:ascii="Times New Roman"/>
          <w:b w:val="false"/>
          <w:i w:val="false"/>
          <w:color w:val="000000"/>
          <w:sz w:val="28"/>
        </w:rPr>
        <w:t>
      "погашение займов" цифру "617" заменить на цифру "1973".</w:t>
      </w:r>
      <w:r>
        <w:br/>
      </w:r>
      <w:r>
        <w:rPr>
          <w:rFonts w:ascii="Times New Roman"/>
          <w:b w:val="false"/>
          <w:i w:val="false"/>
          <w:color w:val="000000"/>
          <w:sz w:val="28"/>
        </w:rPr>
        <w:t>
</w:t>
      </w:r>
      <w:r>
        <w:rPr>
          <w:rFonts w:ascii="Times New Roman"/>
          <w:b w:val="false"/>
          <w:i w:val="false"/>
          <w:color w:val="000000"/>
          <w:sz w:val="28"/>
        </w:rPr>
        <w:t>
      2. Приложение 1 к указанному решению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r>
        <w:br/>
      </w:r>
      <w:r>
        <w:rPr>
          <w:rFonts w:ascii="Times New Roman"/>
          <w:b w:val="false"/>
          <w:i w:val="false"/>
          <w:color w:val="000000"/>
          <w:sz w:val="28"/>
        </w:rPr>
        <w:t>
</w:t>
      </w:r>
      <w:r>
        <w:rPr>
          <w:rFonts w:ascii="Times New Roman"/>
          <w:b w:val="false"/>
          <w:i w:val="false"/>
          <w:color w:val="000000"/>
          <w:sz w:val="28"/>
        </w:rPr>
        <w:t>
      3. Контроль за исполнением решения маслихата возложить постоянной комиссии районного маслихата по местному самоуправлению, экономической реформе, социальному развитию, бюджету, производству, строительству, связи, коммуникации, энергетике, топливным ресурсам, сельскому хозяйству, регулированию земельных отношений, защите окружающей среды и эффективному использованию природных ресурсов (К. Тилепбергенов).</w:t>
      </w:r>
      <w:r>
        <w:br/>
      </w:r>
      <w:r>
        <w:rPr>
          <w:rFonts w:ascii="Times New Roman"/>
          <w:b w:val="false"/>
          <w:i w:val="false"/>
          <w:color w:val="000000"/>
          <w:sz w:val="28"/>
        </w:rPr>
        <w:t>
</w:t>
      </w:r>
      <w:r>
        <w:rPr>
          <w:rFonts w:ascii="Times New Roman"/>
          <w:b w:val="false"/>
          <w:i w:val="false"/>
          <w:color w:val="000000"/>
          <w:sz w:val="28"/>
        </w:rPr>
        <w:t>
      4. Настоящее решение вводится в действие с 1 января 2011 года.</w:t>
      </w:r>
    </w:p>
    <w:bookmarkEnd w:id="0"/>
    <w:p>
      <w:pPr>
        <w:spacing w:after="0"/>
        <w:ind w:left="0"/>
        <w:jc w:val="both"/>
      </w:pPr>
      <w:r>
        <w:rPr>
          <w:rFonts w:ascii="Times New Roman"/>
          <w:b w:val="false"/>
          <w:i/>
          <w:color w:val="000000"/>
          <w:sz w:val="28"/>
        </w:rPr>
        <w:t>      Председатель сессии</w:t>
      </w:r>
      <w:r>
        <w:br/>
      </w:r>
      <w:r>
        <w:rPr>
          <w:rFonts w:ascii="Times New Roman"/>
          <w:b w:val="false"/>
          <w:i w:val="false"/>
          <w:color w:val="000000"/>
          <w:sz w:val="28"/>
        </w:rPr>
        <w:t>
</w:t>
      </w:r>
      <w:r>
        <w:rPr>
          <w:rFonts w:ascii="Times New Roman"/>
          <w:b w:val="false"/>
          <w:i/>
          <w:color w:val="000000"/>
          <w:sz w:val="28"/>
        </w:rPr>
        <w:t>      районного маслихата                        О. Утемисов</w:t>
      </w:r>
    </w:p>
    <w:p>
      <w:pPr>
        <w:spacing w:after="0"/>
        <w:ind w:left="0"/>
        <w:jc w:val="both"/>
      </w:pPr>
      <w:r>
        <w:rPr>
          <w:rFonts w:ascii="Times New Roman"/>
          <w:b w:val="false"/>
          <w:i/>
          <w:color w:val="000000"/>
          <w:sz w:val="28"/>
        </w:rPr>
        <w:t xml:space="preserve">      Временно исполняющий обязанности </w:t>
      </w:r>
      <w:r>
        <w:br/>
      </w:r>
      <w:r>
        <w:rPr>
          <w:rFonts w:ascii="Times New Roman"/>
          <w:b w:val="false"/>
          <w:i w:val="false"/>
          <w:color w:val="000000"/>
          <w:sz w:val="28"/>
        </w:rPr>
        <w:t>
</w:t>
      </w:r>
      <w:r>
        <w:rPr>
          <w:rFonts w:ascii="Times New Roman"/>
          <w:b w:val="false"/>
          <w:i/>
          <w:color w:val="000000"/>
          <w:sz w:val="28"/>
        </w:rPr>
        <w:t>      секретаря районного маслихата              Ж. Байбосынов</w:t>
      </w:r>
    </w:p>
    <w:p>
      <w:pPr>
        <w:spacing w:after="0"/>
        <w:ind w:left="0"/>
        <w:jc w:val="both"/>
      </w:pPr>
      <w:r>
        <w:rPr>
          <w:rFonts w:ascii="Times New Roman"/>
          <w:b w:val="false"/>
          <w:i/>
          <w:color w:val="000000"/>
          <w:sz w:val="28"/>
        </w:rPr>
        <w:t>      СОГЛАСОВАНО:</w:t>
      </w:r>
    </w:p>
    <w:p>
      <w:pPr>
        <w:spacing w:after="0"/>
        <w:ind w:left="0"/>
        <w:jc w:val="both"/>
      </w:pPr>
      <w:r>
        <w:rPr>
          <w:rFonts w:ascii="Times New Roman"/>
          <w:b w:val="false"/>
          <w:i/>
          <w:color w:val="000000"/>
          <w:sz w:val="28"/>
        </w:rPr>
        <w:t>      Начальник государственного</w:t>
      </w:r>
      <w:r>
        <w:br/>
      </w:r>
      <w:r>
        <w:rPr>
          <w:rFonts w:ascii="Times New Roman"/>
          <w:b w:val="false"/>
          <w:i w:val="false"/>
          <w:color w:val="000000"/>
          <w:sz w:val="28"/>
        </w:rPr>
        <w:t>
</w:t>
      </w:r>
      <w:r>
        <w:rPr>
          <w:rFonts w:ascii="Times New Roman"/>
          <w:b w:val="false"/>
          <w:i/>
          <w:color w:val="000000"/>
          <w:sz w:val="28"/>
        </w:rPr>
        <w:t>      учреждения "Отдела экономики,</w:t>
      </w:r>
      <w:r>
        <w:br/>
      </w:r>
      <w:r>
        <w:rPr>
          <w:rFonts w:ascii="Times New Roman"/>
          <w:b w:val="false"/>
          <w:i w:val="false"/>
          <w:color w:val="000000"/>
          <w:sz w:val="28"/>
        </w:rPr>
        <w:t>
</w:t>
      </w:r>
      <w:r>
        <w:rPr>
          <w:rFonts w:ascii="Times New Roman"/>
          <w:b w:val="false"/>
          <w:i/>
          <w:color w:val="000000"/>
          <w:sz w:val="28"/>
        </w:rPr>
        <w:t>      бюджетного планирования и</w:t>
      </w:r>
      <w:r>
        <w:br/>
      </w:r>
      <w:r>
        <w:rPr>
          <w:rFonts w:ascii="Times New Roman"/>
          <w:b w:val="false"/>
          <w:i w:val="false"/>
          <w:color w:val="000000"/>
          <w:sz w:val="28"/>
        </w:rPr>
        <w:t>
</w:t>
      </w:r>
      <w:r>
        <w:rPr>
          <w:rFonts w:ascii="Times New Roman"/>
          <w:b w:val="false"/>
          <w:i/>
          <w:color w:val="000000"/>
          <w:sz w:val="28"/>
        </w:rPr>
        <w:t>      предпринимательства</w:t>
      </w:r>
      <w:r>
        <w:br/>
      </w:r>
      <w:r>
        <w:rPr>
          <w:rFonts w:ascii="Times New Roman"/>
          <w:b w:val="false"/>
          <w:i w:val="false"/>
          <w:color w:val="000000"/>
          <w:sz w:val="28"/>
        </w:rPr>
        <w:t>
</w:t>
      </w:r>
      <w:r>
        <w:rPr>
          <w:rFonts w:ascii="Times New Roman"/>
          <w:b w:val="false"/>
          <w:i/>
          <w:color w:val="000000"/>
          <w:sz w:val="28"/>
        </w:rPr>
        <w:t>      Райымбекского района"                      Муса Кенжебаев</w:t>
      </w:r>
      <w:r>
        <w:br/>
      </w:r>
      <w:r>
        <w:rPr>
          <w:rFonts w:ascii="Times New Roman"/>
          <w:b w:val="false"/>
          <w:i w:val="false"/>
          <w:color w:val="000000"/>
          <w:sz w:val="28"/>
        </w:rPr>
        <w:t>
      11 ноября 2011 года</w:t>
      </w:r>
    </w:p>
    <w:bookmarkStart w:name="z1" w:id="1"/>
    <w:p>
      <w:pPr>
        <w:spacing w:after="0"/>
        <w:ind w:left="0"/>
        <w:jc w:val="both"/>
      </w:pPr>
      <w:r>
        <w:rPr>
          <w:rFonts w:ascii="Times New Roman"/>
          <w:b w:val="false"/>
          <w:i w:val="false"/>
          <w:color w:val="000000"/>
          <w:sz w:val="28"/>
        </w:rPr>
        <w:t>
Приложение N 1</w:t>
      </w:r>
      <w:r>
        <w:br/>
      </w:r>
      <w:r>
        <w:rPr>
          <w:rFonts w:ascii="Times New Roman"/>
          <w:b w:val="false"/>
          <w:i w:val="false"/>
          <w:color w:val="000000"/>
          <w:sz w:val="28"/>
        </w:rPr>
        <w:t>
утвержденное решением Райымбекского</w:t>
      </w:r>
      <w:r>
        <w:br/>
      </w:r>
      <w:r>
        <w:rPr>
          <w:rFonts w:ascii="Times New Roman"/>
          <w:b w:val="false"/>
          <w:i w:val="false"/>
          <w:color w:val="000000"/>
          <w:sz w:val="28"/>
        </w:rPr>
        <w:t>
районного маслихата от 11 ноября</w:t>
      </w:r>
      <w:r>
        <w:br/>
      </w:r>
      <w:r>
        <w:rPr>
          <w:rFonts w:ascii="Times New Roman"/>
          <w:b w:val="false"/>
          <w:i w:val="false"/>
          <w:color w:val="000000"/>
          <w:sz w:val="28"/>
        </w:rPr>
        <w:t>
2011 года N 59-289 "О внесении</w:t>
      </w:r>
      <w:r>
        <w:br/>
      </w:r>
      <w:r>
        <w:rPr>
          <w:rFonts w:ascii="Times New Roman"/>
          <w:b w:val="false"/>
          <w:i w:val="false"/>
          <w:color w:val="000000"/>
          <w:sz w:val="28"/>
        </w:rPr>
        <w:t>
изменений к решению Райымбекского</w:t>
      </w:r>
      <w:r>
        <w:br/>
      </w:r>
      <w:r>
        <w:rPr>
          <w:rFonts w:ascii="Times New Roman"/>
          <w:b w:val="false"/>
          <w:i w:val="false"/>
          <w:color w:val="000000"/>
          <w:sz w:val="28"/>
        </w:rPr>
        <w:t>
районного маслихата от 24 декабря</w:t>
      </w:r>
      <w:r>
        <w:br/>
      </w:r>
      <w:r>
        <w:rPr>
          <w:rFonts w:ascii="Times New Roman"/>
          <w:b w:val="false"/>
          <w:i w:val="false"/>
          <w:color w:val="000000"/>
          <w:sz w:val="28"/>
        </w:rPr>
        <w:t>
2010 года за N 44-217</w:t>
      </w:r>
      <w:r>
        <w:br/>
      </w:r>
      <w:r>
        <w:rPr>
          <w:rFonts w:ascii="Times New Roman"/>
          <w:b w:val="false"/>
          <w:i w:val="false"/>
          <w:color w:val="000000"/>
          <w:sz w:val="28"/>
        </w:rPr>
        <w:t>
"О районном бюджете Райымбекского</w:t>
      </w:r>
      <w:r>
        <w:br/>
      </w:r>
      <w:r>
        <w:rPr>
          <w:rFonts w:ascii="Times New Roman"/>
          <w:b w:val="false"/>
          <w:i w:val="false"/>
          <w:color w:val="000000"/>
          <w:sz w:val="28"/>
        </w:rPr>
        <w:t>
района на 2011-2013 годы"</w:t>
      </w:r>
    </w:p>
    <w:bookmarkEnd w:id="1"/>
    <w:p>
      <w:pPr>
        <w:spacing w:after="0"/>
        <w:ind w:left="0"/>
        <w:jc w:val="both"/>
      </w:pPr>
      <w:r>
        <w:rPr>
          <w:rFonts w:ascii="Times New Roman"/>
          <w:b w:val="false"/>
          <w:i w:val="false"/>
          <w:color w:val="000000"/>
          <w:sz w:val="28"/>
        </w:rPr>
        <w:t>Приложение N 1</w:t>
      </w:r>
      <w:r>
        <w:br/>
      </w:r>
      <w:r>
        <w:rPr>
          <w:rFonts w:ascii="Times New Roman"/>
          <w:b w:val="false"/>
          <w:i w:val="false"/>
          <w:color w:val="000000"/>
          <w:sz w:val="28"/>
        </w:rPr>
        <w:t>
к решению маслихата Райымбекского</w:t>
      </w:r>
      <w:r>
        <w:br/>
      </w:r>
      <w:r>
        <w:rPr>
          <w:rFonts w:ascii="Times New Roman"/>
          <w:b w:val="false"/>
          <w:i w:val="false"/>
          <w:color w:val="000000"/>
          <w:sz w:val="28"/>
        </w:rPr>
        <w:t>
района от 24 декабря 2010 года</w:t>
      </w:r>
      <w:r>
        <w:br/>
      </w:r>
      <w:r>
        <w:rPr>
          <w:rFonts w:ascii="Times New Roman"/>
          <w:b w:val="false"/>
          <w:i w:val="false"/>
          <w:color w:val="000000"/>
          <w:sz w:val="28"/>
        </w:rPr>
        <w:t>
за N 44-217 "О районном бюджете</w:t>
      </w:r>
      <w:r>
        <w:br/>
      </w:r>
      <w:r>
        <w:rPr>
          <w:rFonts w:ascii="Times New Roman"/>
          <w:b w:val="false"/>
          <w:i w:val="false"/>
          <w:color w:val="000000"/>
          <w:sz w:val="28"/>
        </w:rPr>
        <w:t>
Райымбекского района</w:t>
      </w:r>
      <w:r>
        <w:br/>
      </w:r>
      <w:r>
        <w:rPr>
          <w:rFonts w:ascii="Times New Roman"/>
          <w:b w:val="false"/>
          <w:i w:val="false"/>
          <w:color w:val="000000"/>
          <w:sz w:val="28"/>
        </w:rPr>
        <w:t>
на 2011 -2013 годы"</w:t>
      </w:r>
    </w:p>
    <w:bookmarkStart w:name="z8" w:id="2"/>
    <w:p>
      <w:pPr>
        <w:spacing w:after="0"/>
        <w:ind w:left="0"/>
        <w:jc w:val="left"/>
      </w:pPr>
      <w:r>
        <w:rPr>
          <w:rFonts w:ascii="Times New Roman"/>
          <w:b/>
          <w:i w:val="false"/>
          <w:color w:val="000000"/>
        </w:rPr>
        <w:t xml:space="preserve"> 
Бюджет Райымбекского района на 2011 год</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
        <w:gridCol w:w="512"/>
        <w:gridCol w:w="451"/>
        <w:gridCol w:w="9900"/>
        <w:gridCol w:w="1866"/>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1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w:t>
            </w:r>
            <w:r>
              <w:br/>
            </w:r>
            <w:r>
              <w:rPr>
                <w:rFonts w:ascii="Times New Roman"/>
                <w:b w:val="false"/>
                <w:i w:val="false"/>
                <w:color w:val="000000"/>
                <w:sz w:val="20"/>
              </w:rPr>
              <w:t>
тенге)</w:t>
            </w:r>
          </w:p>
        </w:tc>
      </w:tr>
      <w:tr>
        <w:trPr>
          <w:trHeight w:val="36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36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r>
      <w:tr>
        <w:trPr>
          <w:trHeight w:val="405"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30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5291064</w:t>
            </w:r>
          </w:p>
        </w:tc>
      </w:tr>
      <w:tr>
        <w:trPr>
          <w:trHeight w:val="42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Налоговые поступления</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102702</w:t>
            </w:r>
          </w:p>
        </w:tc>
      </w:tr>
      <w:tr>
        <w:trPr>
          <w:trHeight w:val="435"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Hалоги на собственность</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82813</w:t>
            </w:r>
          </w:p>
        </w:tc>
      </w:tr>
      <w:tr>
        <w:trPr>
          <w:trHeight w:val="39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Hалоги на имущество</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20190</w:t>
            </w:r>
          </w:p>
        </w:tc>
      </w:tr>
      <w:tr>
        <w:trPr>
          <w:trHeight w:val="30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Земельный налог</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9274</w:t>
            </w:r>
          </w:p>
        </w:tc>
      </w:tr>
      <w:tr>
        <w:trPr>
          <w:trHeight w:val="3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Hалог на транспортные средства</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48869</w:t>
            </w:r>
          </w:p>
        </w:tc>
      </w:tr>
      <w:tr>
        <w:trPr>
          <w:trHeight w:val="36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Единый земельный налог</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w:t>
            </w:r>
          </w:p>
        </w:tc>
      </w:tr>
      <w:tr>
        <w:trPr>
          <w:trHeight w:val="72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налоги на товары, работы и</w:t>
            </w:r>
            <w:r>
              <w:br/>
            </w:r>
            <w:r>
              <w:rPr>
                <w:rFonts w:ascii="Times New Roman"/>
                <w:b w:val="false"/>
                <w:i w:val="false"/>
                <w:color w:val="000000"/>
                <w:sz w:val="20"/>
              </w:rPr>
              <w:t>
услуги</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15545</w:t>
            </w:r>
          </w:p>
        </w:tc>
      </w:tr>
      <w:tr>
        <w:trPr>
          <w:trHeight w:val="36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2245</w:t>
            </w:r>
          </w:p>
        </w:tc>
      </w:tr>
      <w:tr>
        <w:trPr>
          <w:trHeight w:val="66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за использование природных и</w:t>
            </w:r>
            <w:r>
              <w:br/>
            </w:r>
            <w:r>
              <w:rPr>
                <w:rFonts w:ascii="Times New Roman"/>
                <w:b w:val="false"/>
                <w:i w:val="false"/>
                <w:color w:val="000000"/>
                <w:sz w:val="20"/>
              </w:rPr>
              <w:t>
других ресурсов</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10540</w:t>
            </w:r>
          </w:p>
        </w:tc>
      </w:tr>
      <w:tr>
        <w:trPr>
          <w:trHeight w:val="675"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Сборы за ведение предпринимательской и</w:t>
            </w:r>
            <w:r>
              <w:br/>
            </w:r>
            <w:r>
              <w:rPr>
                <w:rFonts w:ascii="Times New Roman"/>
                <w:b w:val="false"/>
                <w:i w:val="false"/>
                <w:color w:val="000000"/>
                <w:sz w:val="20"/>
              </w:rPr>
              <w:t>
профессиональной деятельности</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2757</w:t>
            </w:r>
          </w:p>
        </w:tc>
      </w:tr>
      <w:tr>
        <w:trPr>
          <w:trHeight w:val="45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игорный бизнес</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15"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Обязательные платежи, взимаемые за</w:t>
            </w:r>
            <w:r>
              <w:br/>
            </w:r>
            <w:r>
              <w:rPr>
                <w:rFonts w:ascii="Times New Roman"/>
                <w:b w:val="false"/>
                <w:i w:val="false"/>
                <w:color w:val="000000"/>
                <w:sz w:val="20"/>
              </w:rPr>
              <w:t>
совершение юридически значимых действий и</w:t>
            </w:r>
            <w:r>
              <w:br/>
            </w:r>
            <w:r>
              <w:rPr>
                <w:rFonts w:ascii="Times New Roman"/>
                <w:b w:val="false"/>
                <w:i w:val="false"/>
                <w:color w:val="000000"/>
                <w:sz w:val="20"/>
              </w:rPr>
              <w:t>
(или) выдачу документов уполномоченными на</w:t>
            </w:r>
            <w:r>
              <w:br/>
            </w:r>
            <w:r>
              <w:rPr>
                <w:rFonts w:ascii="Times New Roman"/>
                <w:b w:val="false"/>
                <w:i w:val="false"/>
                <w:color w:val="000000"/>
                <w:sz w:val="20"/>
              </w:rPr>
              <w:t>
то государственными органами или</w:t>
            </w:r>
            <w:r>
              <w:br/>
            </w:r>
            <w:r>
              <w:rPr>
                <w:rFonts w:ascii="Times New Roman"/>
                <w:b w:val="false"/>
                <w:i w:val="false"/>
                <w:color w:val="000000"/>
                <w:sz w:val="20"/>
              </w:rPr>
              <w:t>
должностными лицами</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4344</w:t>
            </w:r>
          </w:p>
        </w:tc>
      </w:tr>
      <w:tr>
        <w:trPr>
          <w:trHeight w:val="375"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пошлина</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4344</w:t>
            </w:r>
          </w:p>
        </w:tc>
      </w:tr>
      <w:tr>
        <w:trPr>
          <w:trHeight w:val="345"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Неналоговые поступления</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5033</w:t>
            </w:r>
          </w:p>
        </w:tc>
      </w:tr>
      <w:tr>
        <w:trPr>
          <w:trHeight w:val="39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государственной собственности</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78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аренды имущества, находящегося в</w:t>
            </w:r>
            <w:r>
              <w:br/>
            </w:r>
            <w:r>
              <w:rPr>
                <w:rFonts w:ascii="Times New Roman"/>
                <w:b w:val="false"/>
                <w:i w:val="false"/>
                <w:color w:val="000000"/>
                <w:sz w:val="20"/>
              </w:rPr>
              <w:t>
государственной собственности</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186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Штрафы, пени, санкции, взыскания,</w:t>
            </w:r>
            <w:r>
              <w:br/>
            </w:r>
            <w:r>
              <w:rPr>
                <w:rFonts w:ascii="Times New Roman"/>
                <w:b w:val="false"/>
                <w:i w:val="false"/>
                <w:color w:val="000000"/>
                <w:sz w:val="20"/>
              </w:rPr>
              <w:t>
налагаемые государственными учреждениями,</w:t>
            </w:r>
            <w:r>
              <w:br/>
            </w:r>
            <w:r>
              <w:rPr>
                <w:rFonts w:ascii="Times New Roman"/>
                <w:b w:val="false"/>
                <w:i w:val="false"/>
                <w:color w:val="000000"/>
                <w:sz w:val="20"/>
              </w:rPr>
              <w:t>
финансируемыми из государственного</w:t>
            </w:r>
            <w:r>
              <w:br/>
            </w:r>
            <w:r>
              <w:rPr>
                <w:rFonts w:ascii="Times New Roman"/>
                <w:b w:val="false"/>
                <w:i w:val="false"/>
                <w:color w:val="000000"/>
                <w:sz w:val="20"/>
              </w:rPr>
              <w:t>
бюджета, а также содержащимися и</w:t>
            </w:r>
            <w:r>
              <w:br/>
            </w:r>
            <w:r>
              <w:rPr>
                <w:rFonts w:ascii="Times New Roman"/>
                <w:b w:val="false"/>
                <w:i w:val="false"/>
                <w:color w:val="000000"/>
                <w:sz w:val="20"/>
              </w:rPr>
              <w:t>
финансируемыми из бюджета (сметы расходов)</w:t>
            </w:r>
            <w:r>
              <w:br/>
            </w:r>
            <w:r>
              <w:rPr>
                <w:rFonts w:ascii="Times New Roman"/>
                <w:b w:val="false"/>
                <w:i w:val="false"/>
                <w:color w:val="000000"/>
                <w:sz w:val="20"/>
              </w:rPr>
              <w:t>
Национального Банка Республики Казахстан</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4002</w:t>
            </w:r>
          </w:p>
        </w:tc>
      </w:tr>
      <w:tr>
        <w:trPr>
          <w:trHeight w:val="237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Штрафы, пени, санкции, взыскания,</w:t>
            </w:r>
            <w:r>
              <w:br/>
            </w:r>
            <w:r>
              <w:rPr>
                <w:rFonts w:ascii="Times New Roman"/>
                <w:b w:val="false"/>
                <w:i w:val="false"/>
                <w:color w:val="000000"/>
                <w:sz w:val="20"/>
              </w:rPr>
              <w:t>
налагаемые государственными учреждениями,</w:t>
            </w:r>
            <w:r>
              <w:br/>
            </w:r>
            <w:r>
              <w:rPr>
                <w:rFonts w:ascii="Times New Roman"/>
                <w:b w:val="false"/>
                <w:i w:val="false"/>
                <w:color w:val="000000"/>
                <w:sz w:val="20"/>
              </w:rPr>
              <w:t>
финансируемыми из государственного</w:t>
            </w:r>
            <w:r>
              <w:br/>
            </w:r>
            <w:r>
              <w:rPr>
                <w:rFonts w:ascii="Times New Roman"/>
                <w:b w:val="false"/>
                <w:i w:val="false"/>
                <w:color w:val="000000"/>
                <w:sz w:val="20"/>
              </w:rPr>
              <w:t>
бюджета, а также содержащимися и</w:t>
            </w:r>
            <w:r>
              <w:br/>
            </w:r>
            <w:r>
              <w:rPr>
                <w:rFonts w:ascii="Times New Roman"/>
                <w:b w:val="false"/>
                <w:i w:val="false"/>
                <w:color w:val="000000"/>
                <w:sz w:val="20"/>
              </w:rPr>
              <w:t>
финансируемыми из бюджета (сметы расходов)</w:t>
            </w:r>
            <w:r>
              <w:br/>
            </w:r>
            <w:r>
              <w:rPr>
                <w:rFonts w:ascii="Times New Roman"/>
                <w:b w:val="false"/>
                <w:i w:val="false"/>
                <w:color w:val="000000"/>
                <w:sz w:val="20"/>
              </w:rPr>
              <w:t>
Национального Банка Республики Казахстан,</w:t>
            </w:r>
            <w:r>
              <w:br/>
            </w:r>
            <w:r>
              <w:rPr>
                <w:rFonts w:ascii="Times New Roman"/>
                <w:b w:val="false"/>
                <w:i w:val="false"/>
                <w:color w:val="000000"/>
                <w:sz w:val="20"/>
              </w:rPr>
              <w:t>
за исключением поступлений от организаций</w:t>
            </w:r>
            <w:r>
              <w:br/>
            </w:r>
            <w:r>
              <w:rPr>
                <w:rFonts w:ascii="Times New Roman"/>
                <w:b w:val="false"/>
                <w:i w:val="false"/>
                <w:color w:val="000000"/>
                <w:sz w:val="20"/>
              </w:rPr>
              <w:t>
нефтяного сектора</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4002</w:t>
            </w:r>
          </w:p>
        </w:tc>
      </w:tr>
      <w:tr>
        <w:trPr>
          <w:trHeight w:val="39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r>
      <w:tr>
        <w:trPr>
          <w:trHeight w:val="42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r>
      <w:tr>
        <w:trPr>
          <w:trHeight w:val="45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основного капитала</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w:t>
            </w:r>
          </w:p>
        </w:tc>
      </w:tr>
      <w:tr>
        <w:trPr>
          <w:trHeight w:val="39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 и нематериальных активов</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w:t>
            </w:r>
          </w:p>
        </w:tc>
      </w:tr>
      <w:tr>
        <w:trPr>
          <w:trHeight w:val="36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w:t>
            </w:r>
          </w:p>
        </w:tc>
      </w:tr>
      <w:tr>
        <w:trPr>
          <w:trHeight w:val="42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трансфертов</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5181834</w:t>
            </w:r>
          </w:p>
        </w:tc>
      </w:tr>
      <w:tr>
        <w:trPr>
          <w:trHeight w:val="72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вышестоящих органов</w:t>
            </w:r>
            <w:r>
              <w:br/>
            </w:r>
            <w:r>
              <w:rPr>
                <w:rFonts w:ascii="Times New Roman"/>
                <w:b w:val="false"/>
                <w:i w:val="false"/>
                <w:color w:val="000000"/>
                <w:sz w:val="20"/>
              </w:rPr>
              <w:t>
государственного управления</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5181834</w:t>
            </w:r>
          </w:p>
        </w:tc>
      </w:tr>
      <w:tr>
        <w:trPr>
          <w:trHeight w:val="375"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областного бюджета</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5181834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
        <w:gridCol w:w="391"/>
        <w:gridCol w:w="691"/>
        <w:gridCol w:w="751"/>
        <w:gridCol w:w="8950"/>
        <w:gridCol w:w="1885"/>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1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w:t>
            </w:r>
            <w:r>
              <w:br/>
            </w:r>
            <w:r>
              <w:rPr>
                <w:rFonts w:ascii="Times New Roman"/>
                <w:b w:val="false"/>
                <w:i w:val="false"/>
                <w:color w:val="000000"/>
                <w:sz w:val="20"/>
              </w:rPr>
              <w:t>
тенге)</w:t>
            </w:r>
          </w:p>
        </w:tc>
      </w:tr>
      <w:tr>
        <w:trPr>
          <w:trHeight w:val="37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7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бюджетной программы</w:t>
            </w:r>
          </w:p>
        </w:tc>
        <w:tc>
          <w:tcPr>
            <w:tcW w:w="0" w:type="auto"/>
            <w:vMerge/>
            <w:tcBorders>
              <w:top w:val="nil"/>
              <w:left w:val="single" w:color="cfcfcf" w:sz="5"/>
              <w:bottom w:val="single" w:color="cfcfcf" w:sz="5"/>
              <w:right w:val="single" w:color="cfcfcf" w:sz="5"/>
            </w:tcBorders>
          </w:tcPr>
          <w:p/>
        </w:tc>
      </w:tr>
      <w:tr>
        <w:trPr>
          <w:trHeight w:val="37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46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46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Расходы</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5309677</w:t>
            </w:r>
          </w:p>
        </w:tc>
      </w:tr>
      <w:tr>
        <w:trPr>
          <w:trHeight w:val="54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услуги общего характера</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303868</w:t>
            </w:r>
          </w:p>
        </w:tc>
      </w:tr>
      <w:tr>
        <w:trPr>
          <w:trHeight w:val="102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Представительные, исполнительные и</w:t>
            </w:r>
            <w:r>
              <w:br/>
            </w:r>
            <w:r>
              <w:rPr>
                <w:rFonts w:ascii="Times New Roman"/>
                <w:b w:val="false"/>
                <w:i w:val="false"/>
                <w:color w:val="000000"/>
                <w:sz w:val="20"/>
              </w:rPr>
              <w:t>
другие органы, выполняющие общие</w:t>
            </w:r>
            <w:r>
              <w:br/>
            </w:r>
            <w:r>
              <w:rPr>
                <w:rFonts w:ascii="Times New Roman"/>
                <w:b w:val="false"/>
                <w:i w:val="false"/>
                <w:color w:val="000000"/>
                <w:sz w:val="20"/>
              </w:rPr>
              <w:t>
функции государственного управления</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269499</w:t>
            </w:r>
          </w:p>
        </w:tc>
      </w:tr>
      <w:tr>
        <w:trPr>
          <w:trHeight w:val="73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маслихата района (города</w:t>
            </w:r>
            <w:r>
              <w:br/>
            </w:r>
            <w:r>
              <w:rPr>
                <w:rFonts w:ascii="Times New Roman"/>
                <w:b w:val="false"/>
                <w:i w:val="false"/>
                <w:color w:val="000000"/>
                <w:sz w:val="20"/>
              </w:rPr>
              <w:t>
областного значения)</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17079</w:t>
            </w:r>
          </w:p>
        </w:tc>
      </w:tr>
      <w:tr>
        <w:trPr>
          <w:trHeight w:val="34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w:t>
            </w:r>
            <w:r>
              <w:br/>
            </w:r>
            <w:r>
              <w:rPr>
                <w:rFonts w:ascii="Times New Roman"/>
                <w:b w:val="false"/>
                <w:i w:val="false"/>
                <w:color w:val="000000"/>
                <w:sz w:val="20"/>
              </w:rPr>
              <w:t>
маслихата района (города областного</w:t>
            </w:r>
            <w:r>
              <w:br/>
            </w:r>
            <w:r>
              <w:rPr>
                <w:rFonts w:ascii="Times New Roman"/>
                <w:b w:val="false"/>
                <w:i w:val="false"/>
                <w:color w:val="000000"/>
                <w:sz w:val="20"/>
              </w:rPr>
              <w:t>
значения)</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16817</w:t>
            </w:r>
          </w:p>
        </w:tc>
      </w:tr>
      <w:tr>
        <w:trPr>
          <w:trHeight w:val="72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w:t>
            </w:r>
            <w:r>
              <w:br/>
            </w:r>
            <w:r>
              <w:rPr>
                <w:rFonts w:ascii="Times New Roman"/>
                <w:b w:val="false"/>
                <w:i w:val="false"/>
                <w:color w:val="000000"/>
                <w:sz w:val="20"/>
              </w:rPr>
              <w:t>
органов</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r>
      <w:tr>
        <w:trPr>
          <w:trHeight w:val="72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w:t>
            </w:r>
            <w:r>
              <w:br/>
            </w:r>
            <w:r>
              <w:rPr>
                <w:rFonts w:ascii="Times New Roman"/>
                <w:b w:val="false"/>
                <w:i w:val="false"/>
                <w:color w:val="000000"/>
                <w:sz w:val="20"/>
              </w:rPr>
              <w:t>
значения)</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73076</w:t>
            </w:r>
          </w:p>
        </w:tc>
      </w:tr>
      <w:tr>
        <w:trPr>
          <w:trHeight w:val="72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w:t>
            </w:r>
            <w:r>
              <w:br/>
            </w:r>
            <w:r>
              <w:rPr>
                <w:rFonts w:ascii="Times New Roman"/>
                <w:b w:val="false"/>
                <w:i w:val="false"/>
                <w:color w:val="000000"/>
                <w:sz w:val="20"/>
              </w:rPr>
              <w:t>
акима района (города областного</w:t>
            </w:r>
            <w:r>
              <w:br/>
            </w:r>
            <w:r>
              <w:rPr>
                <w:rFonts w:ascii="Times New Roman"/>
                <w:b w:val="false"/>
                <w:i w:val="false"/>
                <w:color w:val="000000"/>
                <w:sz w:val="20"/>
              </w:rPr>
              <w:t>
значения)</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52896</w:t>
            </w:r>
          </w:p>
        </w:tc>
      </w:tr>
      <w:tr>
        <w:trPr>
          <w:trHeight w:val="40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информационных систем</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67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w:t>
            </w:r>
            <w:r>
              <w:br/>
            </w:r>
            <w:r>
              <w:rPr>
                <w:rFonts w:ascii="Times New Roman"/>
                <w:b w:val="false"/>
                <w:i w:val="false"/>
                <w:color w:val="000000"/>
                <w:sz w:val="20"/>
              </w:rPr>
              <w:t>
органов</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19800</w:t>
            </w:r>
          </w:p>
        </w:tc>
      </w:tr>
      <w:tr>
        <w:trPr>
          <w:trHeight w:val="97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w:t>
            </w:r>
            <w:r>
              <w:br/>
            </w:r>
            <w:r>
              <w:rPr>
                <w:rFonts w:ascii="Times New Roman"/>
                <w:b w:val="false"/>
                <w:i w:val="false"/>
                <w:color w:val="000000"/>
                <w:sz w:val="20"/>
              </w:rPr>
              <w:t>
районного значения, поселка, аула</w:t>
            </w:r>
            <w:r>
              <w:br/>
            </w:r>
            <w:r>
              <w:rPr>
                <w:rFonts w:ascii="Times New Roman"/>
                <w:b w:val="false"/>
                <w:i w:val="false"/>
                <w:color w:val="000000"/>
                <w:sz w:val="20"/>
              </w:rPr>
              <w:t>
(села), аульного (сельского) округа</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179344</w:t>
            </w:r>
          </w:p>
        </w:tc>
      </w:tr>
      <w:tr>
        <w:trPr>
          <w:trHeight w:val="57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w:t>
            </w:r>
            <w:r>
              <w:br/>
            </w:r>
            <w:r>
              <w:rPr>
                <w:rFonts w:ascii="Times New Roman"/>
                <w:b w:val="false"/>
                <w:i w:val="false"/>
                <w:color w:val="000000"/>
                <w:sz w:val="20"/>
              </w:rPr>
              <w:t>
акима района в городе, города районного</w:t>
            </w:r>
            <w:r>
              <w:br/>
            </w:r>
            <w:r>
              <w:rPr>
                <w:rFonts w:ascii="Times New Roman"/>
                <w:b w:val="false"/>
                <w:i w:val="false"/>
                <w:color w:val="000000"/>
                <w:sz w:val="20"/>
              </w:rPr>
              <w:t>
значения, поселка, аула (села),</w:t>
            </w:r>
            <w:r>
              <w:br/>
            </w:r>
            <w:r>
              <w:rPr>
                <w:rFonts w:ascii="Times New Roman"/>
                <w:b w:val="false"/>
                <w:i w:val="false"/>
                <w:color w:val="000000"/>
                <w:sz w:val="20"/>
              </w:rPr>
              <w:t>
аульного (сельского) округа</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172434</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w:t>
            </w:r>
            <w:r>
              <w:br/>
            </w:r>
            <w:r>
              <w:rPr>
                <w:rFonts w:ascii="Times New Roman"/>
                <w:b w:val="false"/>
                <w:i w:val="false"/>
                <w:color w:val="000000"/>
                <w:sz w:val="20"/>
              </w:rPr>
              <w:t>
органов</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6910</w:t>
            </w:r>
          </w:p>
        </w:tc>
      </w:tr>
      <w:tr>
        <w:trPr>
          <w:trHeight w:val="55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Финансовая деятельность</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13311</w:t>
            </w:r>
          </w:p>
        </w:tc>
      </w:tr>
      <w:tr>
        <w:trPr>
          <w:trHeight w:val="27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w:t>
            </w:r>
            <w:r>
              <w:br/>
            </w:r>
            <w:r>
              <w:rPr>
                <w:rFonts w:ascii="Times New Roman"/>
                <w:b w:val="false"/>
                <w:i w:val="false"/>
                <w:color w:val="000000"/>
                <w:sz w:val="20"/>
              </w:rPr>
              <w:t>
областного значения)</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13311</w:t>
            </w:r>
          </w:p>
        </w:tc>
      </w:tr>
      <w:tr>
        <w:trPr>
          <w:trHeight w:val="156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в области исполнения бюджета</w:t>
            </w:r>
            <w:r>
              <w:br/>
            </w:r>
            <w:r>
              <w:rPr>
                <w:rFonts w:ascii="Times New Roman"/>
                <w:b w:val="false"/>
                <w:i w:val="false"/>
                <w:color w:val="000000"/>
                <w:sz w:val="20"/>
              </w:rPr>
              <w:t>
района (города областного значения) и</w:t>
            </w:r>
            <w:r>
              <w:br/>
            </w:r>
            <w:r>
              <w:rPr>
                <w:rFonts w:ascii="Times New Roman"/>
                <w:b w:val="false"/>
                <w:i w:val="false"/>
                <w:color w:val="000000"/>
                <w:sz w:val="20"/>
              </w:rPr>
              <w:t>
управления коммунальной собственностью</w:t>
            </w:r>
            <w:r>
              <w:br/>
            </w:r>
            <w:r>
              <w:rPr>
                <w:rFonts w:ascii="Times New Roman"/>
                <w:b w:val="false"/>
                <w:i w:val="false"/>
                <w:color w:val="000000"/>
                <w:sz w:val="20"/>
              </w:rPr>
              <w:t>
района (города областного значения)</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12586</w:t>
            </w:r>
          </w:p>
        </w:tc>
      </w:tr>
      <w:tr>
        <w:trPr>
          <w:trHeight w:val="75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оценки имущества в целях</w:t>
            </w:r>
            <w:r>
              <w:br/>
            </w:r>
            <w:r>
              <w:rPr>
                <w:rFonts w:ascii="Times New Roman"/>
                <w:b w:val="false"/>
                <w:i w:val="false"/>
                <w:color w:val="000000"/>
                <w:sz w:val="20"/>
              </w:rPr>
              <w:t>
налогообложения</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r>
      <w:tr>
        <w:trPr>
          <w:trHeight w:val="73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Планирование и статистическая</w:t>
            </w:r>
            <w:r>
              <w:br/>
            </w:r>
            <w:r>
              <w:rPr>
                <w:rFonts w:ascii="Times New Roman"/>
                <w:b w:val="false"/>
                <w:i w:val="false"/>
                <w:color w:val="000000"/>
                <w:sz w:val="20"/>
              </w:rPr>
              <w:t>
деятельность</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21058</w:t>
            </w:r>
          </w:p>
        </w:tc>
      </w:tr>
      <w:tr>
        <w:trPr>
          <w:trHeight w:val="25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бюджетного</w:t>
            </w:r>
            <w:r>
              <w:br/>
            </w:r>
            <w:r>
              <w:rPr>
                <w:rFonts w:ascii="Times New Roman"/>
                <w:b w:val="false"/>
                <w:i w:val="false"/>
                <w:color w:val="000000"/>
                <w:sz w:val="20"/>
              </w:rPr>
              <w:t>
планирования и предпринимательства</w:t>
            </w:r>
            <w:r>
              <w:br/>
            </w:r>
            <w:r>
              <w:rPr>
                <w:rFonts w:ascii="Times New Roman"/>
                <w:b w:val="false"/>
                <w:i w:val="false"/>
                <w:color w:val="000000"/>
                <w:sz w:val="20"/>
              </w:rPr>
              <w:t>
района (города областного значения)</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21058</w:t>
            </w:r>
          </w:p>
        </w:tc>
      </w:tr>
      <w:tr>
        <w:trPr>
          <w:trHeight w:val="180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в области формирования,</w:t>
            </w:r>
            <w:r>
              <w:br/>
            </w:r>
            <w:r>
              <w:rPr>
                <w:rFonts w:ascii="Times New Roman"/>
                <w:b w:val="false"/>
                <w:i w:val="false"/>
                <w:color w:val="000000"/>
                <w:sz w:val="20"/>
              </w:rPr>
              <w:t>
развития экономической политики,</w:t>
            </w:r>
            <w:r>
              <w:br/>
            </w:r>
            <w:r>
              <w:rPr>
                <w:rFonts w:ascii="Times New Roman"/>
                <w:b w:val="false"/>
                <w:i w:val="false"/>
                <w:color w:val="000000"/>
                <w:sz w:val="20"/>
              </w:rPr>
              <w:t>
системы государственного планирования,</w:t>
            </w:r>
            <w:r>
              <w:br/>
            </w:r>
            <w:r>
              <w:rPr>
                <w:rFonts w:ascii="Times New Roman"/>
                <w:b w:val="false"/>
                <w:i w:val="false"/>
                <w:color w:val="000000"/>
                <w:sz w:val="20"/>
              </w:rPr>
              <w:t>
управления района и предпринимательства</w:t>
            </w:r>
            <w:r>
              <w:br/>
            </w:r>
            <w:r>
              <w:rPr>
                <w:rFonts w:ascii="Times New Roman"/>
                <w:b w:val="false"/>
                <w:i w:val="false"/>
                <w:color w:val="000000"/>
                <w:sz w:val="20"/>
              </w:rPr>
              <w:t>
(города областного значения)</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16150</w:t>
            </w:r>
          </w:p>
        </w:tc>
      </w:tr>
      <w:tr>
        <w:trPr>
          <w:trHeight w:val="49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информационных систем</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4908</w:t>
            </w:r>
          </w:p>
        </w:tc>
      </w:tr>
      <w:tr>
        <w:trPr>
          <w:trHeight w:val="40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Оборона</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6669</w:t>
            </w:r>
          </w:p>
        </w:tc>
      </w:tr>
      <w:tr>
        <w:trPr>
          <w:trHeight w:val="48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Военные нужды</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w:t>
            </w:r>
          </w:p>
        </w:tc>
      </w:tr>
      <w:tr>
        <w:trPr>
          <w:trHeight w:val="73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w:t>
            </w:r>
            <w:r>
              <w:br/>
            </w:r>
            <w:r>
              <w:rPr>
                <w:rFonts w:ascii="Times New Roman"/>
                <w:b w:val="false"/>
                <w:i w:val="false"/>
                <w:color w:val="000000"/>
                <w:sz w:val="20"/>
              </w:rPr>
              <w:t>
значения)</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w:t>
            </w:r>
          </w:p>
        </w:tc>
      </w:tr>
      <w:tr>
        <w:trPr>
          <w:trHeight w:val="8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в рамках исполнения</w:t>
            </w:r>
            <w:r>
              <w:br/>
            </w:r>
            <w:r>
              <w:rPr>
                <w:rFonts w:ascii="Times New Roman"/>
                <w:b w:val="false"/>
                <w:i w:val="false"/>
                <w:color w:val="000000"/>
                <w:sz w:val="20"/>
              </w:rPr>
              <w:t>
всеобщей воинской обязанности</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w:t>
            </w:r>
          </w:p>
        </w:tc>
      </w:tr>
      <w:tr>
        <w:trPr>
          <w:trHeight w:val="75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работы по чрезвычайным</w:t>
            </w:r>
            <w:r>
              <w:br/>
            </w:r>
            <w:r>
              <w:rPr>
                <w:rFonts w:ascii="Times New Roman"/>
                <w:b w:val="false"/>
                <w:i w:val="false"/>
                <w:color w:val="000000"/>
                <w:sz w:val="20"/>
              </w:rPr>
              <w:t>
ситуациям</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5641</w:t>
            </w:r>
          </w:p>
        </w:tc>
      </w:tr>
      <w:tr>
        <w:trPr>
          <w:trHeight w:val="75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w:t>
            </w:r>
            <w:r>
              <w:br/>
            </w:r>
            <w:r>
              <w:rPr>
                <w:rFonts w:ascii="Times New Roman"/>
                <w:b w:val="false"/>
                <w:i w:val="false"/>
                <w:color w:val="000000"/>
                <w:sz w:val="20"/>
              </w:rPr>
              <w:t>
значения)</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5641</w:t>
            </w:r>
          </w:p>
        </w:tc>
      </w:tr>
      <w:tr>
        <w:trPr>
          <w:trHeight w:val="99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Предупреждение и ликвидация</w:t>
            </w:r>
            <w:r>
              <w:br/>
            </w:r>
            <w:r>
              <w:rPr>
                <w:rFonts w:ascii="Times New Roman"/>
                <w:b w:val="false"/>
                <w:i w:val="false"/>
                <w:color w:val="000000"/>
                <w:sz w:val="20"/>
              </w:rPr>
              <w:t>
чрезвычайных ситуаций масштаба района</w:t>
            </w:r>
            <w:r>
              <w:br/>
            </w:r>
            <w:r>
              <w:rPr>
                <w:rFonts w:ascii="Times New Roman"/>
                <w:b w:val="false"/>
                <w:i w:val="false"/>
                <w:color w:val="000000"/>
                <w:sz w:val="20"/>
              </w:rPr>
              <w:t>
(города областного значения)</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162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по профилактике и тушению</w:t>
            </w:r>
            <w:r>
              <w:br/>
            </w:r>
            <w:r>
              <w:rPr>
                <w:rFonts w:ascii="Times New Roman"/>
                <w:b w:val="false"/>
                <w:i w:val="false"/>
                <w:color w:val="000000"/>
                <w:sz w:val="20"/>
              </w:rPr>
              <w:t>
степных пожаров районного (городского)</w:t>
            </w:r>
            <w:r>
              <w:br/>
            </w:r>
            <w:r>
              <w:rPr>
                <w:rFonts w:ascii="Times New Roman"/>
                <w:b w:val="false"/>
                <w:i w:val="false"/>
                <w:color w:val="000000"/>
                <w:sz w:val="20"/>
              </w:rPr>
              <w:t>
масштаба, а также пожаров в населенных</w:t>
            </w:r>
            <w:r>
              <w:br/>
            </w:r>
            <w:r>
              <w:rPr>
                <w:rFonts w:ascii="Times New Roman"/>
                <w:b w:val="false"/>
                <w:i w:val="false"/>
                <w:color w:val="000000"/>
                <w:sz w:val="20"/>
              </w:rPr>
              <w:t>
пунктах, в которых не созданы органы</w:t>
            </w:r>
            <w:r>
              <w:br/>
            </w:r>
            <w:r>
              <w:rPr>
                <w:rFonts w:ascii="Times New Roman"/>
                <w:b w:val="false"/>
                <w:i w:val="false"/>
                <w:color w:val="000000"/>
                <w:sz w:val="20"/>
              </w:rPr>
              <w:t>
государственной противопожарной службы</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w:t>
            </w:r>
          </w:p>
        </w:tc>
      </w:tr>
      <w:tr>
        <w:trPr>
          <w:trHeight w:val="102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Общественный порядок, безопасность,</w:t>
            </w:r>
            <w:r>
              <w:br/>
            </w:r>
            <w:r>
              <w:rPr>
                <w:rFonts w:ascii="Times New Roman"/>
                <w:b w:val="false"/>
                <w:i w:val="false"/>
                <w:color w:val="000000"/>
                <w:sz w:val="20"/>
              </w:rPr>
              <w:t>
правовая, судебная,уголовно -</w:t>
            </w:r>
            <w:r>
              <w:br/>
            </w:r>
            <w:r>
              <w:rPr>
                <w:rFonts w:ascii="Times New Roman"/>
                <w:b w:val="false"/>
                <w:i w:val="false"/>
                <w:color w:val="000000"/>
                <w:sz w:val="20"/>
              </w:rPr>
              <w:t>
исполнительная деятельность</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4485</w:t>
            </w:r>
          </w:p>
        </w:tc>
      </w:tr>
      <w:tr>
        <w:trPr>
          <w:trHeight w:val="42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Правоохранительная деятельность</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4485</w:t>
            </w:r>
          </w:p>
        </w:tc>
      </w:tr>
      <w:tr>
        <w:trPr>
          <w:trHeight w:val="127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w:t>
            </w:r>
            <w:r>
              <w:br/>
            </w:r>
            <w:r>
              <w:rPr>
                <w:rFonts w:ascii="Times New Roman"/>
                <w:b w:val="false"/>
                <w:i w:val="false"/>
                <w:color w:val="000000"/>
                <w:sz w:val="20"/>
              </w:rPr>
              <w:t>
пассажирского транспорта и</w:t>
            </w:r>
            <w:r>
              <w:br/>
            </w:r>
            <w:r>
              <w:rPr>
                <w:rFonts w:ascii="Times New Roman"/>
                <w:b w:val="false"/>
                <w:i w:val="false"/>
                <w:color w:val="000000"/>
                <w:sz w:val="20"/>
              </w:rPr>
              <w:t>
автомобильных дорог района (города</w:t>
            </w:r>
            <w:r>
              <w:br/>
            </w:r>
            <w:r>
              <w:rPr>
                <w:rFonts w:ascii="Times New Roman"/>
                <w:b w:val="false"/>
                <w:i w:val="false"/>
                <w:color w:val="000000"/>
                <w:sz w:val="20"/>
              </w:rPr>
              <w:t>
областного значения)</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4485</w:t>
            </w:r>
          </w:p>
        </w:tc>
      </w:tr>
      <w:tr>
        <w:trPr>
          <w:trHeight w:val="79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безопасности дорожного</w:t>
            </w:r>
            <w:r>
              <w:br/>
            </w:r>
            <w:r>
              <w:rPr>
                <w:rFonts w:ascii="Times New Roman"/>
                <w:b w:val="false"/>
                <w:i w:val="false"/>
                <w:color w:val="000000"/>
                <w:sz w:val="20"/>
              </w:rPr>
              <w:t>
движения в населенных пунктах</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4485</w:t>
            </w:r>
          </w:p>
        </w:tc>
      </w:tr>
      <w:tr>
        <w:trPr>
          <w:trHeight w:val="51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3143256</w:t>
            </w:r>
          </w:p>
        </w:tc>
      </w:tr>
      <w:tr>
        <w:trPr>
          <w:trHeight w:val="48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Дошкольное воспитание и обучение</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229428</w:t>
            </w:r>
          </w:p>
        </w:tc>
      </w:tr>
      <w:tr>
        <w:trPr>
          <w:trHeight w:val="96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физической культуры</w:t>
            </w:r>
            <w:r>
              <w:br/>
            </w:r>
            <w:r>
              <w:rPr>
                <w:rFonts w:ascii="Times New Roman"/>
                <w:b w:val="false"/>
                <w:i w:val="false"/>
                <w:color w:val="000000"/>
                <w:sz w:val="20"/>
              </w:rPr>
              <w:t>
и спорта района (города областного</w:t>
            </w:r>
            <w:r>
              <w:br/>
            </w:r>
            <w:r>
              <w:rPr>
                <w:rFonts w:ascii="Times New Roman"/>
                <w:b w:val="false"/>
                <w:i w:val="false"/>
                <w:color w:val="000000"/>
                <w:sz w:val="20"/>
              </w:rPr>
              <w:t>
значения)</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229428</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организаций</w:t>
            </w:r>
            <w:r>
              <w:br/>
            </w:r>
            <w:r>
              <w:rPr>
                <w:rFonts w:ascii="Times New Roman"/>
                <w:b w:val="false"/>
                <w:i w:val="false"/>
                <w:color w:val="000000"/>
                <w:sz w:val="20"/>
              </w:rPr>
              <w:t>
дошкольного воспитания и обучения</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229428</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Начальное, основное среднее и общее</w:t>
            </w:r>
            <w:r>
              <w:br/>
            </w:r>
            <w:r>
              <w:rPr>
                <w:rFonts w:ascii="Times New Roman"/>
                <w:b w:val="false"/>
                <w:i w:val="false"/>
                <w:color w:val="000000"/>
                <w:sz w:val="20"/>
              </w:rPr>
              <w:t>
среднее образование</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2822753</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w:t>
            </w:r>
            <w:r>
              <w:br/>
            </w:r>
            <w:r>
              <w:rPr>
                <w:rFonts w:ascii="Times New Roman"/>
                <w:b w:val="false"/>
                <w:i w:val="false"/>
                <w:color w:val="000000"/>
                <w:sz w:val="20"/>
              </w:rPr>
              <w:t>
районного значения, поселка, аула</w:t>
            </w:r>
            <w:r>
              <w:br/>
            </w:r>
            <w:r>
              <w:rPr>
                <w:rFonts w:ascii="Times New Roman"/>
                <w:b w:val="false"/>
                <w:i w:val="false"/>
                <w:color w:val="000000"/>
                <w:sz w:val="20"/>
              </w:rPr>
              <w:t>
(села), аульного (сельского) округа</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2607</w:t>
            </w:r>
          </w:p>
        </w:tc>
      </w:tr>
      <w:tr>
        <w:trPr>
          <w:trHeight w:val="39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бесплатного подвоза</w:t>
            </w:r>
            <w:r>
              <w:br/>
            </w:r>
            <w:r>
              <w:rPr>
                <w:rFonts w:ascii="Times New Roman"/>
                <w:b w:val="false"/>
                <w:i w:val="false"/>
                <w:color w:val="000000"/>
                <w:sz w:val="20"/>
              </w:rPr>
              <w:t>
учащихся до школы и обратно в аульной</w:t>
            </w:r>
            <w:r>
              <w:br/>
            </w:r>
            <w:r>
              <w:rPr>
                <w:rFonts w:ascii="Times New Roman"/>
                <w:b w:val="false"/>
                <w:i w:val="false"/>
                <w:color w:val="000000"/>
                <w:sz w:val="20"/>
              </w:rPr>
              <w:t>
(сельской) местности</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2607</w:t>
            </w:r>
          </w:p>
        </w:tc>
      </w:tr>
      <w:tr>
        <w:trPr>
          <w:trHeight w:val="73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физической культуры</w:t>
            </w:r>
            <w:r>
              <w:br/>
            </w:r>
            <w:r>
              <w:rPr>
                <w:rFonts w:ascii="Times New Roman"/>
                <w:b w:val="false"/>
                <w:i w:val="false"/>
                <w:color w:val="000000"/>
                <w:sz w:val="20"/>
              </w:rPr>
              <w:t>
и спорта района (города областного</w:t>
            </w:r>
            <w:r>
              <w:br/>
            </w:r>
            <w:r>
              <w:rPr>
                <w:rFonts w:ascii="Times New Roman"/>
                <w:b w:val="false"/>
                <w:i w:val="false"/>
                <w:color w:val="000000"/>
                <w:sz w:val="20"/>
              </w:rPr>
              <w:t>
значения)</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2820146</w:t>
            </w:r>
          </w:p>
        </w:tc>
      </w:tr>
      <w:tr>
        <w:trPr>
          <w:trHeight w:val="5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Общеобразовательное обучение</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2775814</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Дополнительное образование для детей и</w:t>
            </w:r>
            <w:r>
              <w:br/>
            </w:r>
            <w:r>
              <w:rPr>
                <w:rFonts w:ascii="Times New Roman"/>
                <w:b w:val="false"/>
                <w:i w:val="false"/>
                <w:color w:val="000000"/>
                <w:sz w:val="20"/>
              </w:rPr>
              <w:t>
юношества</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44332</w:t>
            </w:r>
          </w:p>
        </w:tc>
      </w:tr>
      <w:tr>
        <w:trPr>
          <w:trHeight w:val="78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Техническое и профессиональное,</w:t>
            </w:r>
            <w:r>
              <w:br/>
            </w:r>
            <w:r>
              <w:rPr>
                <w:rFonts w:ascii="Times New Roman"/>
                <w:b w:val="false"/>
                <w:i w:val="false"/>
                <w:color w:val="000000"/>
                <w:sz w:val="20"/>
              </w:rPr>
              <w:t>
послесреднее образование</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27619</w:t>
            </w:r>
          </w:p>
        </w:tc>
      </w:tr>
      <w:tr>
        <w:trPr>
          <w:trHeight w:val="9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физической культуры</w:t>
            </w:r>
            <w:r>
              <w:br/>
            </w:r>
            <w:r>
              <w:rPr>
                <w:rFonts w:ascii="Times New Roman"/>
                <w:b w:val="false"/>
                <w:i w:val="false"/>
                <w:color w:val="000000"/>
                <w:sz w:val="20"/>
              </w:rPr>
              <w:t>
и спорта района (города областного</w:t>
            </w:r>
            <w:r>
              <w:br/>
            </w:r>
            <w:r>
              <w:rPr>
                <w:rFonts w:ascii="Times New Roman"/>
                <w:b w:val="false"/>
                <w:i w:val="false"/>
                <w:color w:val="000000"/>
                <w:sz w:val="20"/>
              </w:rPr>
              <w:t>
значения)</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27619</w:t>
            </w:r>
          </w:p>
        </w:tc>
      </w:tr>
      <w:tr>
        <w:trPr>
          <w:trHeight w:val="51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профессионального обучения</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27619</w:t>
            </w:r>
          </w:p>
        </w:tc>
      </w:tr>
      <w:tr>
        <w:trPr>
          <w:trHeight w:val="45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услуги в области образования</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63456</w:t>
            </w:r>
          </w:p>
        </w:tc>
      </w:tr>
      <w:tr>
        <w:trPr>
          <w:trHeight w:val="91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физической культуры</w:t>
            </w:r>
            <w:r>
              <w:br/>
            </w:r>
            <w:r>
              <w:rPr>
                <w:rFonts w:ascii="Times New Roman"/>
                <w:b w:val="false"/>
                <w:i w:val="false"/>
                <w:color w:val="000000"/>
                <w:sz w:val="20"/>
              </w:rPr>
              <w:t>
и спорта района (города областного</w:t>
            </w:r>
            <w:r>
              <w:br/>
            </w:r>
            <w:r>
              <w:rPr>
                <w:rFonts w:ascii="Times New Roman"/>
                <w:b w:val="false"/>
                <w:i w:val="false"/>
                <w:color w:val="000000"/>
                <w:sz w:val="20"/>
              </w:rPr>
              <w:t>
значения)</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63456</w:t>
            </w:r>
          </w:p>
        </w:tc>
      </w:tr>
      <w:tr>
        <w:trPr>
          <w:trHeight w:val="103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Информатизация системы образования в</w:t>
            </w:r>
            <w:r>
              <w:br/>
            </w:r>
            <w:r>
              <w:rPr>
                <w:rFonts w:ascii="Times New Roman"/>
                <w:b w:val="false"/>
                <w:i w:val="false"/>
                <w:color w:val="000000"/>
                <w:sz w:val="20"/>
              </w:rPr>
              <w:t>
государственных учреждениях образования</w:t>
            </w:r>
            <w:r>
              <w:br/>
            </w:r>
            <w:r>
              <w:rPr>
                <w:rFonts w:ascii="Times New Roman"/>
                <w:b w:val="false"/>
                <w:i w:val="false"/>
                <w:color w:val="000000"/>
                <w:sz w:val="20"/>
              </w:rPr>
              <w:t>
района (города областного значения)</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6889</w:t>
            </w:r>
          </w:p>
        </w:tc>
      </w:tr>
      <w:tr>
        <w:trPr>
          <w:trHeight w:val="118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и доставка учебников,</w:t>
            </w:r>
            <w:r>
              <w:br/>
            </w:r>
            <w:r>
              <w:rPr>
                <w:rFonts w:ascii="Times New Roman"/>
                <w:b w:val="false"/>
                <w:i w:val="false"/>
                <w:color w:val="000000"/>
                <w:sz w:val="20"/>
              </w:rPr>
              <w:t>
учебно-методических комплексов для</w:t>
            </w:r>
            <w:r>
              <w:br/>
            </w:r>
            <w:r>
              <w:rPr>
                <w:rFonts w:ascii="Times New Roman"/>
                <w:b w:val="false"/>
                <w:i w:val="false"/>
                <w:color w:val="000000"/>
                <w:sz w:val="20"/>
              </w:rPr>
              <w:t>
государственных учреждений образования</w:t>
            </w:r>
            <w:r>
              <w:br/>
            </w:r>
            <w:r>
              <w:rPr>
                <w:rFonts w:ascii="Times New Roman"/>
                <w:b w:val="false"/>
                <w:i w:val="false"/>
                <w:color w:val="000000"/>
                <w:sz w:val="20"/>
              </w:rPr>
              <w:t>
района (города областного значения)</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39500</w:t>
            </w:r>
          </w:p>
        </w:tc>
      </w:tr>
      <w:tr>
        <w:trPr>
          <w:trHeight w:val="154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Ежемесячные выплаты денежных средств</w:t>
            </w:r>
            <w:r>
              <w:br/>
            </w:r>
            <w:r>
              <w:rPr>
                <w:rFonts w:ascii="Times New Roman"/>
                <w:b w:val="false"/>
                <w:i w:val="false"/>
                <w:color w:val="000000"/>
                <w:sz w:val="20"/>
              </w:rPr>
              <w:t>
опекунам (попечителям) на содержание</w:t>
            </w:r>
            <w:r>
              <w:br/>
            </w:r>
            <w:r>
              <w:rPr>
                <w:rFonts w:ascii="Times New Roman"/>
                <w:b w:val="false"/>
                <w:i w:val="false"/>
                <w:color w:val="000000"/>
                <w:sz w:val="20"/>
              </w:rPr>
              <w:t>
ребенка сироты (детей-сирот), и ребенка</w:t>
            </w:r>
            <w:r>
              <w:br/>
            </w:r>
            <w:r>
              <w:rPr>
                <w:rFonts w:ascii="Times New Roman"/>
                <w:b w:val="false"/>
                <w:i w:val="false"/>
                <w:color w:val="000000"/>
                <w:sz w:val="20"/>
              </w:rPr>
              <w:t>
(детей), оставшегося без попечения</w:t>
            </w:r>
            <w:r>
              <w:br/>
            </w:r>
            <w:r>
              <w:rPr>
                <w:rFonts w:ascii="Times New Roman"/>
                <w:b w:val="false"/>
                <w:i w:val="false"/>
                <w:color w:val="000000"/>
                <w:sz w:val="20"/>
              </w:rPr>
              <w:t>
родителей</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11696</w:t>
            </w:r>
          </w:p>
        </w:tc>
      </w:tr>
      <w:tr>
        <w:trPr>
          <w:trHeight w:val="8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доступа организаций</w:t>
            </w:r>
            <w:r>
              <w:br/>
            </w:r>
            <w:r>
              <w:rPr>
                <w:rFonts w:ascii="Times New Roman"/>
                <w:b w:val="false"/>
                <w:i w:val="false"/>
                <w:color w:val="000000"/>
                <w:sz w:val="20"/>
              </w:rPr>
              <w:t>
образования к сети Интернет</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5371</w:t>
            </w:r>
          </w:p>
        </w:tc>
      </w:tr>
      <w:tr>
        <w:trPr>
          <w:trHeight w:val="81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 социальное</w:t>
            </w:r>
            <w:r>
              <w:br/>
            </w:r>
            <w:r>
              <w:rPr>
                <w:rFonts w:ascii="Times New Roman"/>
                <w:b w:val="false"/>
                <w:i w:val="false"/>
                <w:color w:val="000000"/>
                <w:sz w:val="20"/>
              </w:rPr>
              <w:t>
обеспечение</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249262</w:t>
            </w:r>
          </w:p>
        </w:tc>
      </w:tr>
      <w:tr>
        <w:trPr>
          <w:trHeight w:val="37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223351</w:t>
            </w:r>
          </w:p>
        </w:tc>
      </w:tr>
      <w:tr>
        <w:trPr>
          <w:trHeight w:val="79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w:t>
            </w:r>
            <w:r>
              <w:br/>
            </w:r>
            <w:r>
              <w:rPr>
                <w:rFonts w:ascii="Times New Roman"/>
                <w:b w:val="false"/>
                <w:i w:val="false"/>
                <w:color w:val="000000"/>
                <w:sz w:val="20"/>
              </w:rPr>
              <w:t>
района (города областного значения)</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223351</w:t>
            </w:r>
          </w:p>
        </w:tc>
      </w:tr>
      <w:tr>
        <w:trPr>
          <w:trHeight w:val="45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занятости</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26108</w:t>
            </w:r>
          </w:p>
        </w:tc>
      </w:tr>
      <w:tr>
        <w:trPr>
          <w:trHeight w:val="205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на</w:t>
            </w:r>
            <w:r>
              <w:br/>
            </w:r>
            <w:r>
              <w:rPr>
                <w:rFonts w:ascii="Times New Roman"/>
                <w:b w:val="false"/>
                <w:i w:val="false"/>
                <w:color w:val="000000"/>
                <w:sz w:val="20"/>
              </w:rPr>
              <w:t>
приобретение топлива специалистам</w:t>
            </w:r>
            <w:r>
              <w:br/>
            </w:r>
            <w:r>
              <w:rPr>
                <w:rFonts w:ascii="Times New Roman"/>
                <w:b w:val="false"/>
                <w:i w:val="false"/>
                <w:color w:val="000000"/>
                <w:sz w:val="20"/>
              </w:rPr>
              <w:t>
здравоохранения, образования,</w:t>
            </w:r>
            <w:r>
              <w:br/>
            </w:r>
            <w:r>
              <w:rPr>
                <w:rFonts w:ascii="Times New Roman"/>
                <w:b w:val="false"/>
                <w:i w:val="false"/>
                <w:color w:val="000000"/>
                <w:sz w:val="20"/>
              </w:rPr>
              <w:t>
социального обеспечения, культуры и</w:t>
            </w:r>
            <w:r>
              <w:br/>
            </w:r>
            <w:r>
              <w:rPr>
                <w:rFonts w:ascii="Times New Roman"/>
                <w:b w:val="false"/>
                <w:i w:val="false"/>
                <w:color w:val="000000"/>
                <w:sz w:val="20"/>
              </w:rPr>
              <w:t>
спорта в сельской местности в</w:t>
            </w:r>
            <w:r>
              <w:br/>
            </w:r>
            <w:r>
              <w:rPr>
                <w:rFonts w:ascii="Times New Roman"/>
                <w:b w:val="false"/>
                <w:i w:val="false"/>
                <w:color w:val="000000"/>
                <w:sz w:val="20"/>
              </w:rPr>
              <w:t>
соответствии с законодательством</w:t>
            </w:r>
            <w:r>
              <w:br/>
            </w:r>
            <w:r>
              <w:rPr>
                <w:rFonts w:ascii="Times New Roman"/>
                <w:b w:val="false"/>
                <w:i w:val="false"/>
                <w:color w:val="000000"/>
                <w:sz w:val="20"/>
              </w:rPr>
              <w:t>
Республики Казахстан</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25141</w:t>
            </w:r>
          </w:p>
        </w:tc>
      </w:tr>
      <w:tr>
        <w:trPr>
          <w:trHeight w:val="79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адресная социальная</w:t>
            </w:r>
            <w:r>
              <w:br/>
            </w:r>
            <w:r>
              <w:rPr>
                <w:rFonts w:ascii="Times New Roman"/>
                <w:b w:val="false"/>
                <w:i w:val="false"/>
                <w:color w:val="000000"/>
                <w:sz w:val="20"/>
              </w:rPr>
              <w:t>
помощь</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21771</w:t>
            </w:r>
          </w:p>
        </w:tc>
      </w:tr>
      <w:tr>
        <w:trPr>
          <w:trHeight w:val="42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Жилищная помощь</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31402</w:t>
            </w:r>
          </w:p>
        </w:tc>
      </w:tr>
      <w:tr>
        <w:trPr>
          <w:trHeight w:val="18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отдельным категориям</w:t>
            </w:r>
            <w:r>
              <w:br/>
            </w:r>
            <w:r>
              <w:rPr>
                <w:rFonts w:ascii="Times New Roman"/>
                <w:b w:val="false"/>
                <w:i w:val="false"/>
                <w:color w:val="000000"/>
                <w:sz w:val="20"/>
              </w:rPr>
              <w:t>
нуждающихся граждан по решениям местных</w:t>
            </w:r>
            <w:r>
              <w:br/>
            </w:r>
            <w:r>
              <w:rPr>
                <w:rFonts w:ascii="Times New Roman"/>
                <w:b w:val="false"/>
                <w:i w:val="false"/>
                <w:color w:val="000000"/>
                <w:sz w:val="20"/>
              </w:rPr>
              <w:t>
представительных органов</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8031</w:t>
            </w:r>
          </w:p>
        </w:tc>
      </w:tr>
      <w:tr>
        <w:trPr>
          <w:trHeight w:val="79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Материальное обеспечение детей -</w:t>
            </w:r>
            <w:r>
              <w:br/>
            </w:r>
            <w:r>
              <w:rPr>
                <w:rFonts w:ascii="Times New Roman"/>
                <w:b w:val="false"/>
                <w:i w:val="false"/>
                <w:color w:val="000000"/>
                <w:sz w:val="20"/>
              </w:rPr>
              <w:t>
инвалидов, воспитывающихся и</w:t>
            </w:r>
            <w:r>
              <w:br/>
            </w:r>
            <w:r>
              <w:rPr>
                <w:rFonts w:ascii="Times New Roman"/>
                <w:b w:val="false"/>
                <w:i w:val="false"/>
                <w:color w:val="000000"/>
                <w:sz w:val="20"/>
              </w:rPr>
              <w:t>
обучающихся на дому</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2685</w:t>
            </w:r>
          </w:p>
        </w:tc>
      </w:tr>
      <w:tr>
        <w:trPr>
          <w:trHeight w:val="73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нуждающимся</w:t>
            </w:r>
            <w:r>
              <w:br/>
            </w:r>
            <w:r>
              <w:rPr>
                <w:rFonts w:ascii="Times New Roman"/>
                <w:b w:val="false"/>
                <w:i w:val="false"/>
                <w:color w:val="000000"/>
                <w:sz w:val="20"/>
              </w:rPr>
              <w:t>
гражданам на дому</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23938</w:t>
            </w:r>
          </w:p>
        </w:tc>
      </w:tr>
      <w:tr>
        <w:trPr>
          <w:trHeight w:val="54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пособия на детей до 18</w:t>
            </w:r>
            <w:r>
              <w:br/>
            </w:r>
            <w:r>
              <w:rPr>
                <w:rFonts w:ascii="Times New Roman"/>
                <w:b w:val="false"/>
                <w:i w:val="false"/>
                <w:color w:val="000000"/>
                <w:sz w:val="20"/>
              </w:rPr>
              <w:t>
лет</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69484</w:t>
            </w:r>
          </w:p>
        </w:tc>
      </w:tr>
      <w:tr>
        <w:trPr>
          <w:trHeight w:val="21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нуждающихся инвалидов</w:t>
            </w:r>
            <w:r>
              <w:br/>
            </w:r>
            <w:r>
              <w:rPr>
                <w:rFonts w:ascii="Times New Roman"/>
                <w:b w:val="false"/>
                <w:i w:val="false"/>
                <w:color w:val="000000"/>
                <w:sz w:val="20"/>
              </w:rPr>
              <w:t>
обязательными гигиеническими средствами</w:t>
            </w:r>
            <w:r>
              <w:br/>
            </w:r>
            <w:r>
              <w:rPr>
                <w:rFonts w:ascii="Times New Roman"/>
                <w:b w:val="false"/>
                <w:i w:val="false"/>
                <w:color w:val="000000"/>
                <w:sz w:val="20"/>
              </w:rPr>
              <w:t>
и предоставление услуг специалистами</w:t>
            </w:r>
            <w:r>
              <w:br/>
            </w:r>
            <w:r>
              <w:rPr>
                <w:rFonts w:ascii="Times New Roman"/>
                <w:b w:val="false"/>
                <w:i w:val="false"/>
                <w:color w:val="000000"/>
                <w:sz w:val="20"/>
              </w:rPr>
              <w:t>
жестового языка, индивидуальными</w:t>
            </w:r>
            <w:r>
              <w:br/>
            </w:r>
            <w:r>
              <w:rPr>
                <w:rFonts w:ascii="Times New Roman"/>
                <w:b w:val="false"/>
                <w:i w:val="false"/>
                <w:color w:val="000000"/>
                <w:sz w:val="20"/>
              </w:rPr>
              <w:t>
помощниками в соответствии с</w:t>
            </w:r>
            <w:r>
              <w:br/>
            </w:r>
            <w:r>
              <w:rPr>
                <w:rFonts w:ascii="Times New Roman"/>
                <w:b w:val="false"/>
                <w:i w:val="false"/>
                <w:color w:val="000000"/>
                <w:sz w:val="20"/>
              </w:rPr>
              <w:t>
индивидуальной программой реабилитации</w:t>
            </w:r>
            <w:r>
              <w:br/>
            </w:r>
            <w:r>
              <w:rPr>
                <w:rFonts w:ascii="Times New Roman"/>
                <w:b w:val="false"/>
                <w:i w:val="false"/>
                <w:color w:val="000000"/>
                <w:sz w:val="20"/>
              </w:rPr>
              <w:t>
инвалида</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3304</w:t>
            </w:r>
          </w:p>
        </w:tc>
      </w:tr>
      <w:tr>
        <w:trPr>
          <w:trHeight w:val="45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центров</w:t>
            </w:r>
            <w:r>
              <w:br/>
            </w:r>
            <w:r>
              <w:rPr>
                <w:rFonts w:ascii="Times New Roman"/>
                <w:b w:val="false"/>
                <w:i w:val="false"/>
                <w:color w:val="000000"/>
                <w:sz w:val="20"/>
              </w:rPr>
              <w:t>
занятости</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11487</w:t>
            </w:r>
          </w:p>
        </w:tc>
      </w:tr>
      <w:tr>
        <w:trPr>
          <w:trHeight w:val="16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услуги в области социальной</w:t>
            </w:r>
            <w:r>
              <w:br/>
            </w:r>
            <w:r>
              <w:rPr>
                <w:rFonts w:ascii="Times New Roman"/>
                <w:b w:val="false"/>
                <w:i w:val="false"/>
                <w:color w:val="000000"/>
                <w:sz w:val="20"/>
              </w:rPr>
              <w:t>
помощи и социального обеспечения</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25911</w:t>
            </w:r>
          </w:p>
        </w:tc>
      </w:tr>
      <w:tr>
        <w:trPr>
          <w:trHeight w:val="79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w:t>
            </w:r>
            <w:r>
              <w:br/>
            </w:r>
            <w:r>
              <w:rPr>
                <w:rFonts w:ascii="Times New Roman"/>
                <w:b w:val="false"/>
                <w:i w:val="false"/>
                <w:color w:val="000000"/>
                <w:sz w:val="20"/>
              </w:rPr>
              <w:t>
района (города областного значения)</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25911</w:t>
            </w:r>
          </w:p>
        </w:tc>
      </w:tr>
      <w:tr>
        <w:trPr>
          <w:trHeight w:val="30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на местном уровне в области</w:t>
            </w:r>
            <w:r>
              <w:br/>
            </w:r>
            <w:r>
              <w:rPr>
                <w:rFonts w:ascii="Times New Roman"/>
                <w:b w:val="false"/>
                <w:i w:val="false"/>
                <w:color w:val="000000"/>
                <w:sz w:val="20"/>
              </w:rPr>
              <w:t>
обеспечения занятости и реализации</w:t>
            </w:r>
            <w:r>
              <w:br/>
            </w:r>
            <w:r>
              <w:rPr>
                <w:rFonts w:ascii="Times New Roman"/>
                <w:b w:val="false"/>
                <w:i w:val="false"/>
                <w:color w:val="000000"/>
                <w:sz w:val="20"/>
              </w:rPr>
              <w:t>
социальных программ для населения</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19723</w:t>
            </w:r>
          </w:p>
        </w:tc>
      </w:tr>
      <w:tr>
        <w:trPr>
          <w:trHeight w:val="103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услуг по зачислению, выплате и</w:t>
            </w:r>
            <w:r>
              <w:br/>
            </w:r>
            <w:r>
              <w:rPr>
                <w:rFonts w:ascii="Times New Roman"/>
                <w:b w:val="false"/>
                <w:i w:val="false"/>
                <w:color w:val="000000"/>
                <w:sz w:val="20"/>
              </w:rPr>
              <w:t>
доставке пособий и других социальных</w:t>
            </w:r>
            <w:r>
              <w:br/>
            </w:r>
            <w:r>
              <w:rPr>
                <w:rFonts w:ascii="Times New Roman"/>
                <w:b w:val="false"/>
                <w:i w:val="false"/>
                <w:color w:val="000000"/>
                <w:sz w:val="20"/>
              </w:rPr>
              <w:t>
выплат</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2588</w:t>
            </w:r>
          </w:p>
        </w:tc>
      </w:tr>
      <w:tr>
        <w:trPr>
          <w:trHeight w:val="64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w:t>
            </w:r>
            <w:r>
              <w:br/>
            </w:r>
            <w:r>
              <w:rPr>
                <w:rFonts w:ascii="Times New Roman"/>
                <w:b w:val="false"/>
                <w:i w:val="false"/>
                <w:color w:val="000000"/>
                <w:sz w:val="20"/>
              </w:rPr>
              <w:t>
органов</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34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868777</w:t>
            </w:r>
          </w:p>
        </w:tc>
      </w:tr>
      <w:tr>
        <w:trPr>
          <w:trHeight w:val="3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Жилищное хозяйство</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123060</w:t>
            </w:r>
          </w:p>
        </w:tc>
      </w:tr>
      <w:tr>
        <w:trPr>
          <w:trHeight w:val="102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архитектуры, градостроительства и</w:t>
            </w:r>
            <w:r>
              <w:br/>
            </w:r>
            <w:r>
              <w:rPr>
                <w:rFonts w:ascii="Times New Roman"/>
                <w:b w:val="false"/>
                <w:i w:val="false"/>
                <w:color w:val="000000"/>
                <w:sz w:val="20"/>
              </w:rPr>
              <w:t>
строительства района (города областного</w:t>
            </w:r>
            <w:r>
              <w:br/>
            </w:r>
            <w:r>
              <w:rPr>
                <w:rFonts w:ascii="Times New Roman"/>
                <w:b w:val="false"/>
                <w:i w:val="false"/>
                <w:color w:val="000000"/>
                <w:sz w:val="20"/>
              </w:rPr>
              <w:t>
значения)</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123060</w:t>
            </w:r>
          </w:p>
        </w:tc>
      </w:tr>
      <w:tr>
        <w:trPr>
          <w:trHeight w:val="67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жилья государственного</w:t>
            </w:r>
            <w:r>
              <w:br/>
            </w:r>
            <w:r>
              <w:rPr>
                <w:rFonts w:ascii="Times New Roman"/>
                <w:b w:val="false"/>
                <w:i w:val="false"/>
                <w:color w:val="000000"/>
                <w:sz w:val="20"/>
              </w:rPr>
              <w:t>
коммунального жилищного фонда</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44823</w:t>
            </w:r>
          </w:p>
        </w:tc>
      </w:tr>
      <w:tr>
        <w:trPr>
          <w:trHeight w:val="73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 обустройство инженерно-</w:t>
            </w:r>
            <w:r>
              <w:br/>
            </w:r>
            <w:r>
              <w:rPr>
                <w:rFonts w:ascii="Times New Roman"/>
                <w:b w:val="false"/>
                <w:i w:val="false"/>
                <w:color w:val="000000"/>
                <w:sz w:val="20"/>
              </w:rPr>
              <w:t>
коммуникационной инфраструктуры</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76637</w:t>
            </w:r>
          </w:p>
        </w:tc>
      </w:tr>
      <w:tr>
        <w:trPr>
          <w:trHeight w:val="31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инженерно-коммуникационной</w:t>
            </w:r>
            <w:r>
              <w:br/>
            </w:r>
            <w:r>
              <w:rPr>
                <w:rFonts w:ascii="Times New Roman"/>
                <w:b w:val="false"/>
                <w:i w:val="false"/>
                <w:color w:val="000000"/>
                <w:sz w:val="20"/>
              </w:rPr>
              <w:t>
инфраструктуры в рамках Программы</w:t>
            </w:r>
            <w:r>
              <w:br/>
            </w:r>
            <w:r>
              <w:rPr>
                <w:rFonts w:ascii="Times New Roman"/>
                <w:b w:val="false"/>
                <w:i w:val="false"/>
                <w:color w:val="000000"/>
                <w:sz w:val="20"/>
              </w:rPr>
              <w:t>
занятости 2020</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25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хозяйство</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616710</w:t>
            </w:r>
          </w:p>
        </w:tc>
      </w:tr>
      <w:tr>
        <w:trPr>
          <w:trHeight w:val="109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w:t>
            </w:r>
            <w:r>
              <w:br/>
            </w:r>
            <w:r>
              <w:rPr>
                <w:rFonts w:ascii="Times New Roman"/>
                <w:b w:val="false"/>
                <w:i w:val="false"/>
                <w:color w:val="000000"/>
                <w:sz w:val="20"/>
              </w:rPr>
              <w:t>
пассажирского транспорта и</w:t>
            </w:r>
            <w:r>
              <w:br/>
            </w:r>
            <w:r>
              <w:rPr>
                <w:rFonts w:ascii="Times New Roman"/>
                <w:b w:val="false"/>
                <w:i w:val="false"/>
                <w:color w:val="000000"/>
                <w:sz w:val="20"/>
              </w:rPr>
              <w:t>
автомобильных дорог района (города</w:t>
            </w:r>
            <w:r>
              <w:br/>
            </w:r>
            <w:r>
              <w:rPr>
                <w:rFonts w:ascii="Times New Roman"/>
                <w:b w:val="false"/>
                <w:i w:val="false"/>
                <w:color w:val="000000"/>
                <w:sz w:val="20"/>
              </w:rPr>
              <w:t>
областного значения)</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616710</w:t>
            </w:r>
          </w:p>
        </w:tc>
      </w:tr>
      <w:tr>
        <w:trPr>
          <w:trHeight w:val="66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системы водоснабжения</w:t>
            </w:r>
            <w:r>
              <w:br/>
            </w:r>
            <w:r>
              <w:rPr>
                <w:rFonts w:ascii="Times New Roman"/>
                <w:b w:val="false"/>
                <w:i w:val="false"/>
                <w:color w:val="000000"/>
                <w:sz w:val="20"/>
              </w:rPr>
              <w:t>
и водоотведения</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14400</w:t>
            </w:r>
          </w:p>
        </w:tc>
      </w:tr>
      <w:tr>
        <w:trPr>
          <w:trHeight w:val="27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системы водоснабжения</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602310</w:t>
            </w:r>
          </w:p>
        </w:tc>
      </w:tr>
      <w:tr>
        <w:trPr>
          <w:trHeight w:val="43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населенных пунктов</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129007</w:t>
            </w:r>
          </w:p>
        </w:tc>
      </w:tr>
      <w:tr>
        <w:trPr>
          <w:trHeight w:val="106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w:t>
            </w:r>
            <w:r>
              <w:br/>
            </w:r>
            <w:r>
              <w:rPr>
                <w:rFonts w:ascii="Times New Roman"/>
                <w:b w:val="false"/>
                <w:i w:val="false"/>
                <w:color w:val="000000"/>
                <w:sz w:val="20"/>
              </w:rPr>
              <w:t>
пассажирского транспорта и</w:t>
            </w:r>
            <w:r>
              <w:br/>
            </w:r>
            <w:r>
              <w:rPr>
                <w:rFonts w:ascii="Times New Roman"/>
                <w:b w:val="false"/>
                <w:i w:val="false"/>
                <w:color w:val="000000"/>
                <w:sz w:val="20"/>
              </w:rPr>
              <w:t>
автомобильных дорог района (города</w:t>
            </w:r>
            <w:r>
              <w:br/>
            </w:r>
            <w:r>
              <w:rPr>
                <w:rFonts w:ascii="Times New Roman"/>
                <w:b w:val="false"/>
                <w:i w:val="false"/>
                <w:color w:val="000000"/>
                <w:sz w:val="20"/>
              </w:rPr>
              <w:t>
областного значения)</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129007</w:t>
            </w:r>
          </w:p>
        </w:tc>
      </w:tr>
      <w:tr>
        <w:trPr>
          <w:trHeight w:val="39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в населенных пунктах</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26905</w:t>
            </w:r>
          </w:p>
        </w:tc>
      </w:tr>
      <w:tr>
        <w:trPr>
          <w:trHeight w:val="39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санитарии населенных</w:t>
            </w:r>
            <w:r>
              <w:br/>
            </w:r>
            <w:r>
              <w:rPr>
                <w:rFonts w:ascii="Times New Roman"/>
                <w:b w:val="false"/>
                <w:i w:val="false"/>
                <w:color w:val="000000"/>
                <w:sz w:val="20"/>
              </w:rPr>
              <w:t>
пунктов</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4528</w:t>
            </w:r>
          </w:p>
        </w:tc>
      </w:tr>
      <w:tr>
        <w:trPr>
          <w:trHeight w:val="72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мест захоронений и</w:t>
            </w:r>
            <w:r>
              <w:br/>
            </w:r>
            <w:r>
              <w:rPr>
                <w:rFonts w:ascii="Times New Roman"/>
                <w:b w:val="false"/>
                <w:i w:val="false"/>
                <w:color w:val="000000"/>
                <w:sz w:val="20"/>
              </w:rPr>
              <w:t>
захоронение безродных</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w:t>
            </w:r>
          </w:p>
        </w:tc>
      </w:tr>
      <w:tr>
        <w:trPr>
          <w:trHeight w:val="73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w:t>
            </w:r>
            <w:r>
              <w:br/>
            </w:r>
            <w:r>
              <w:rPr>
                <w:rFonts w:ascii="Times New Roman"/>
                <w:b w:val="false"/>
                <w:i w:val="false"/>
                <w:color w:val="000000"/>
                <w:sz w:val="20"/>
              </w:rPr>
              <w:t>
пунктов</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95589</w:t>
            </w:r>
          </w:p>
        </w:tc>
      </w:tr>
      <w:tr>
        <w:trPr>
          <w:trHeight w:val="76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спорт, туризм и</w:t>
            </w:r>
            <w:r>
              <w:br/>
            </w:r>
            <w:r>
              <w:rPr>
                <w:rFonts w:ascii="Times New Roman"/>
                <w:b w:val="false"/>
                <w:i w:val="false"/>
                <w:color w:val="000000"/>
                <w:sz w:val="20"/>
              </w:rPr>
              <w:t>
информационное пространство</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293625</w:t>
            </w:r>
          </w:p>
        </w:tc>
      </w:tr>
      <w:tr>
        <w:trPr>
          <w:trHeight w:val="34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Деятельность в области культуры</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250962</w:t>
            </w:r>
          </w:p>
        </w:tc>
      </w:tr>
      <w:tr>
        <w:trPr>
          <w:trHeight w:val="109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культуры и</w:t>
            </w:r>
            <w:r>
              <w:br/>
            </w:r>
            <w:r>
              <w:rPr>
                <w:rFonts w:ascii="Times New Roman"/>
                <w:b w:val="false"/>
                <w:i w:val="false"/>
                <w:color w:val="000000"/>
                <w:sz w:val="20"/>
              </w:rPr>
              <w:t>
развития языков района (города</w:t>
            </w:r>
            <w:r>
              <w:br/>
            </w:r>
            <w:r>
              <w:rPr>
                <w:rFonts w:ascii="Times New Roman"/>
                <w:b w:val="false"/>
                <w:i w:val="false"/>
                <w:color w:val="000000"/>
                <w:sz w:val="20"/>
              </w:rPr>
              <w:t>
областного значения)</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250962</w:t>
            </w:r>
          </w:p>
        </w:tc>
      </w:tr>
      <w:tr>
        <w:trPr>
          <w:trHeight w:val="45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культурно-досуговой работы</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250962</w:t>
            </w:r>
          </w:p>
        </w:tc>
      </w:tr>
      <w:tr>
        <w:trPr>
          <w:trHeight w:val="34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w:t>
            </w:r>
          </w:p>
        </w:tc>
      </w:tr>
      <w:tr>
        <w:trPr>
          <w:trHeight w:val="79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физической культуры</w:t>
            </w:r>
            <w:r>
              <w:br/>
            </w:r>
            <w:r>
              <w:rPr>
                <w:rFonts w:ascii="Times New Roman"/>
                <w:b w:val="false"/>
                <w:i w:val="false"/>
                <w:color w:val="000000"/>
                <w:sz w:val="20"/>
              </w:rPr>
              <w:t>
и спорта района (города областного</w:t>
            </w:r>
            <w:r>
              <w:br/>
            </w:r>
            <w:r>
              <w:rPr>
                <w:rFonts w:ascii="Times New Roman"/>
                <w:b w:val="false"/>
                <w:i w:val="false"/>
                <w:color w:val="000000"/>
                <w:sz w:val="20"/>
              </w:rPr>
              <w:t>
значения)</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w:t>
            </w:r>
          </w:p>
        </w:tc>
      </w:tr>
      <w:tr>
        <w:trPr>
          <w:trHeight w:val="19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спортивных соревнований на</w:t>
            </w:r>
            <w:r>
              <w:br/>
            </w:r>
            <w:r>
              <w:rPr>
                <w:rFonts w:ascii="Times New Roman"/>
                <w:b w:val="false"/>
                <w:i w:val="false"/>
                <w:color w:val="000000"/>
                <w:sz w:val="20"/>
              </w:rPr>
              <w:t>
районном (города областного значения)</w:t>
            </w:r>
            <w:r>
              <w:br/>
            </w:r>
            <w:r>
              <w:rPr>
                <w:rFonts w:ascii="Times New Roman"/>
                <w:b w:val="false"/>
                <w:i w:val="false"/>
                <w:color w:val="000000"/>
                <w:sz w:val="20"/>
              </w:rPr>
              <w:t>
уровне</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w:t>
            </w:r>
          </w:p>
        </w:tc>
      </w:tr>
      <w:tr>
        <w:trPr>
          <w:trHeight w:val="34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Информационное пространство</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30653</w:t>
            </w:r>
          </w:p>
        </w:tc>
      </w:tr>
      <w:tr>
        <w:trPr>
          <w:trHeight w:val="103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культуры и</w:t>
            </w:r>
            <w:r>
              <w:br/>
            </w:r>
            <w:r>
              <w:rPr>
                <w:rFonts w:ascii="Times New Roman"/>
                <w:b w:val="false"/>
                <w:i w:val="false"/>
                <w:color w:val="000000"/>
                <w:sz w:val="20"/>
              </w:rPr>
              <w:t>
развития языков района (города</w:t>
            </w:r>
            <w:r>
              <w:br/>
            </w:r>
            <w:r>
              <w:rPr>
                <w:rFonts w:ascii="Times New Roman"/>
                <w:b w:val="false"/>
                <w:i w:val="false"/>
                <w:color w:val="000000"/>
                <w:sz w:val="20"/>
              </w:rPr>
              <w:t>
областного значения)</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30653</w:t>
            </w:r>
          </w:p>
        </w:tc>
      </w:tr>
      <w:tr>
        <w:trPr>
          <w:trHeight w:val="103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проведению государственной</w:t>
            </w:r>
            <w:r>
              <w:br/>
            </w:r>
            <w:r>
              <w:rPr>
                <w:rFonts w:ascii="Times New Roman"/>
                <w:b w:val="false"/>
                <w:i w:val="false"/>
                <w:color w:val="000000"/>
                <w:sz w:val="20"/>
              </w:rPr>
              <w:t>
информационной политики через газеты и</w:t>
            </w:r>
            <w:r>
              <w:br/>
            </w:r>
            <w:r>
              <w:rPr>
                <w:rFonts w:ascii="Times New Roman"/>
                <w:b w:val="false"/>
                <w:i w:val="false"/>
                <w:color w:val="000000"/>
                <w:sz w:val="20"/>
              </w:rPr>
              <w:t>
журналы</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7623</w:t>
            </w:r>
          </w:p>
        </w:tc>
      </w:tr>
      <w:tr>
        <w:trPr>
          <w:trHeight w:val="64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районных (городских)</w:t>
            </w:r>
            <w:r>
              <w:br/>
            </w:r>
            <w:r>
              <w:rPr>
                <w:rFonts w:ascii="Times New Roman"/>
                <w:b w:val="false"/>
                <w:i w:val="false"/>
                <w:color w:val="000000"/>
                <w:sz w:val="20"/>
              </w:rPr>
              <w:t>
библиотек</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22360</w:t>
            </w:r>
          </w:p>
        </w:tc>
      </w:tr>
      <w:tr>
        <w:trPr>
          <w:trHeight w:val="78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государственного языка и</w:t>
            </w:r>
            <w:r>
              <w:br/>
            </w:r>
            <w:r>
              <w:rPr>
                <w:rFonts w:ascii="Times New Roman"/>
                <w:b w:val="false"/>
                <w:i w:val="false"/>
                <w:color w:val="000000"/>
                <w:sz w:val="20"/>
              </w:rPr>
              <w:t>
других языков народа Казахстана</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r>
      <w:tr>
        <w:trPr>
          <w:trHeight w:val="27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услуги по организации культуры,</w:t>
            </w:r>
            <w:r>
              <w:br/>
            </w:r>
            <w:r>
              <w:rPr>
                <w:rFonts w:ascii="Times New Roman"/>
                <w:b w:val="false"/>
                <w:i w:val="false"/>
                <w:color w:val="000000"/>
                <w:sz w:val="20"/>
              </w:rPr>
              <w:t>
спорта, туризма и информационного</w:t>
            </w:r>
            <w:r>
              <w:br/>
            </w:r>
            <w:r>
              <w:rPr>
                <w:rFonts w:ascii="Times New Roman"/>
                <w:b w:val="false"/>
                <w:i w:val="false"/>
                <w:color w:val="000000"/>
                <w:sz w:val="20"/>
              </w:rPr>
              <w:t>
пространства</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9461</w:t>
            </w:r>
          </w:p>
        </w:tc>
      </w:tr>
      <w:tr>
        <w:trPr>
          <w:trHeight w:val="34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культуры и</w:t>
            </w:r>
            <w:r>
              <w:br/>
            </w:r>
            <w:r>
              <w:rPr>
                <w:rFonts w:ascii="Times New Roman"/>
                <w:b w:val="false"/>
                <w:i w:val="false"/>
                <w:color w:val="000000"/>
                <w:sz w:val="20"/>
              </w:rPr>
              <w:t>
развития языков района (города</w:t>
            </w:r>
            <w:r>
              <w:br/>
            </w:r>
            <w:r>
              <w:rPr>
                <w:rFonts w:ascii="Times New Roman"/>
                <w:b w:val="false"/>
                <w:i w:val="false"/>
                <w:color w:val="000000"/>
                <w:sz w:val="20"/>
              </w:rPr>
              <w:t>
областного значения)</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9461</w:t>
            </w:r>
          </w:p>
        </w:tc>
      </w:tr>
      <w:tr>
        <w:trPr>
          <w:trHeight w:val="97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на местном уровне в области</w:t>
            </w:r>
            <w:r>
              <w:br/>
            </w:r>
            <w:r>
              <w:rPr>
                <w:rFonts w:ascii="Times New Roman"/>
                <w:b w:val="false"/>
                <w:i w:val="false"/>
                <w:color w:val="000000"/>
                <w:sz w:val="20"/>
              </w:rPr>
              <w:t>
информации, укрепления</w:t>
            </w:r>
            <w:r>
              <w:br/>
            </w:r>
            <w:r>
              <w:rPr>
                <w:rFonts w:ascii="Times New Roman"/>
                <w:b w:val="false"/>
                <w:i w:val="false"/>
                <w:color w:val="000000"/>
                <w:sz w:val="20"/>
              </w:rPr>
              <w:t>
государственности и формирования</w:t>
            </w:r>
            <w:r>
              <w:br/>
            </w:r>
            <w:r>
              <w:rPr>
                <w:rFonts w:ascii="Times New Roman"/>
                <w:b w:val="false"/>
                <w:i w:val="false"/>
                <w:color w:val="000000"/>
                <w:sz w:val="20"/>
              </w:rPr>
              <w:t>
социального оптимизма граждан, развития</w:t>
            </w:r>
            <w:r>
              <w:br/>
            </w:r>
            <w:r>
              <w:rPr>
                <w:rFonts w:ascii="Times New Roman"/>
                <w:b w:val="false"/>
                <w:i w:val="false"/>
                <w:color w:val="000000"/>
                <w:sz w:val="20"/>
              </w:rPr>
              <w:t>
языков и культуры</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8344</w:t>
            </w:r>
          </w:p>
        </w:tc>
      </w:tr>
      <w:tr>
        <w:trPr>
          <w:trHeight w:val="78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w:t>
            </w:r>
            <w:r>
              <w:br/>
            </w:r>
            <w:r>
              <w:rPr>
                <w:rFonts w:ascii="Times New Roman"/>
                <w:b w:val="false"/>
                <w:i w:val="false"/>
                <w:color w:val="000000"/>
                <w:sz w:val="20"/>
              </w:rPr>
              <w:t>
органов</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r>
      <w:tr>
        <w:trPr>
          <w:trHeight w:val="3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региональных программ в</w:t>
            </w:r>
            <w:r>
              <w:br/>
            </w:r>
            <w:r>
              <w:rPr>
                <w:rFonts w:ascii="Times New Roman"/>
                <w:b w:val="false"/>
                <w:i w:val="false"/>
                <w:color w:val="000000"/>
                <w:sz w:val="20"/>
              </w:rPr>
              <w:t>
сфере молодежной политики</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w:t>
            </w:r>
          </w:p>
        </w:tc>
      </w:tr>
      <w:tr>
        <w:trPr>
          <w:trHeight w:val="37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w:t>
            </w:r>
            <w:r>
              <w:br/>
            </w:r>
            <w:r>
              <w:rPr>
                <w:rFonts w:ascii="Times New Roman"/>
                <w:b w:val="false"/>
                <w:i w:val="false"/>
                <w:color w:val="000000"/>
                <w:sz w:val="20"/>
              </w:rPr>
              <w:t>
хозяйство, особо охраняемые природные</w:t>
            </w:r>
            <w:r>
              <w:br/>
            </w:r>
            <w:r>
              <w:rPr>
                <w:rFonts w:ascii="Times New Roman"/>
                <w:b w:val="false"/>
                <w:i w:val="false"/>
                <w:color w:val="000000"/>
                <w:sz w:val="20"/>
              </w:rPr>
              <w:t>
территории, охрана окружающей среды и</w:t>
            </w:r>
            <w:r>
              <w:br/>
            </w:r>
            <w:r>
              <w:rPr>
                <w:rFonts w:ascii="Times New Roman"/>
                <w:b w:val="false"/>
                <w:i w:val="false"/>
                <w:color w:val="000000"/>
                <w:sz w:val="20"/>
              </w:rPr>
              <w:t>
животного мира, земельные отношения</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184705</w:t>
            </w:r>
          </w:p>
        </w:tc>
      </w:tr>
      <w:tr>
        <w:trPr>
          <w:trHeight w:val="34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хозяйство</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37836</w:t>
            </w:r>
          </w:p>
        </w:tc>
      </w:tr>
      <w:tr>
        <w:trPr>
          <w:trHeight w:val="75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сельского хозяйства и ветеринарии</w:t>
            </w:r>
            <w:r>
              <w:br/>
            </w:r>
            <w:r>
              <w:rPr>
                <w:rFonts w:ascii="Times New Roman"/>
                <w:b w:val="false"/>
                <w:i w:val="false"/>
                <w:color w:val="000000"/>
                <w:sz w:val="20"/>
              </w:rPr>
              <w:t>
района (города областного значения)</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24774</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на местном уровне в сфере</w:t>
            </w:r>
            <w:r>
              <w:br/>
            </w:r>
            <w:r>
              <w:rPr>
                <w:rFonts w:ascii="Times New Roman"/>
                <w:b w:val="false"/>
                <w:i w:val="false"/>
                <w:color w:val="000000"/>
                <w:sz w:val="20"/>
              </w:rPr>
              <w:t>
сельского хозяйства и ветеринарии</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13448</w:t>
            </w:r>
          </w:p>
        </w:tc>
      </w:tr>
      <w:tr>
        <w:trPr>
          <w:trHeight w:val="67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w:t>
            </w:r>
            <w:r>
              <w:br/>
            </w:r>
            <w:r>
              <w:rPr>
                <w:rFonts w:ascii="Times New Roman"/>
                <w:b w:val="false"/>
                <w:i w:val="false"/>
                <w:color w:val="000000"/>
                <w:sz w:val="20"/>
              </w:rPr>
              <w:t>
органов</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76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w:t>
            </w:r>
            <w:r>
              <w:br/>
            </w:r>
            <w:r>
              <w:rPr>
                <w:rFonts w:ascii="Times New Roman"/>
                <w:b w:val="false"/>
                <w:i w:val="false"/>
                <w:color w:val="000000"/>
                <w:sz w:val="20"/>
              </w:rPr>
              <w:t>
скотомогильников (биотермических ям)</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66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отлова и уничтожения</w:t>
            </w:r>
            <w:r>
              <w:br/>
            </w:r>
            <w:r>
              <w:rPr>
                <w:rFonts w:ascii="Times New Roman"/>
                <w:b w:val="false"/>
                <w:i w:val="false"/>
                <w:color w:val="000000"/>
                <w:sz w:val="20"/>
              </w:rPr>
              <w:t>
бродячих собак и кошек</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5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Возмещение владельцам стоимости</w:t>
            </w:r>
            <w:r>
              <w:br/>
            </w:r>
            <w:r>
              <w:rPr>
                <w:rFonts w:ascii="Times New Roman"/>
                <w:b w:val="false"/>
                <w:i w:val="false"/>
                <w:color w:val="000000"/>
                <w:sz w:val="20"/>
              </w:rPr>
              <w:t>
изымаемых и уничтожаемых больных</w:t>
            </w:r>
            <w:r>
              <w:br/>
            </w:r>
            <w:r>
              <w:rPr>
                <w:rFonts w:ascii="Times New Roman"/>
                <w:b w:val="false"/>
                <w:i w:val="false"/>
                <w:color w:val="000000"/>
                <w:sz w:val="20"/>
              </w:rPr>
              <w:t>
животных, продуктов и сырья животного</w:t>
            </w:r>
            <w:r>
              <w:br/>
            </w:r>
            <w:r>
              <w:rPr>
                <w:rFonts w:ascii="Times New Roman"/>
                <w:b w:val="false"/>
                <w:i w:val="false"/>
                <w:color w:val="000000"/>
                <w:sz w:val="20"/>
              </w:rPr>
              <w:t>
происхождения</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2872</w:t>
            </w:r>
          </w:p>
        </w:tc>
      </w:tr>
      <w:tr>
        <w:trPr>
          <w:trHeight w:val="66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ветеринарных мероприятий по</w:t>
            </w:r>
            <w:r>
              <w:br/>
            </w:r>
            <w:r>
              <w:rPr>
                <w:rFonts w:ascii="Times New Roman"/>
                <w:b w:val="false"/>
                <w:i w:val="false"/>
                <w:color w:val="000000"/>
                <w:sz w:val="20"/>
              </w:rPr>
              <w:t>
энзоотическим болезням животных</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6864</w:t>
            </w:r>
          </w:p>
        </w:tc>
      </w:tr>
      <w:tr>
        <w:trPr>
          <w:trHeight w:val="102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бюджетного</w:t>
            </w:r>
            <w:r>
              <w:br/>
            </w:r>
            <w:r>
              <w:rPr>
                <w:rFonts w:ascii="Times New Roman"/>
                <w:b w:val="false"/>
                <w:i w:val="false"/>
                <w:color w:val="000000"/>
                <w:sz w:val="20"/>
              </w:rPr>
              <w:t>
планирования и предпринимательства</w:t>
            </w:r>
            <w:r>
              <w:br/>
            </w:r>
            <w:r>
              <w:rPr>
                <w:rFonts w:ascii="Times New Roman"/>
                <w:b w:val="false"/>
                <w:i w:val="false"/>
                <w:color w:val="000000"/>
                <w:sz w:val="20"/>
              </w:rPr>
              <w:t>
района (города областного значения)</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13062</w:t>
            </w:r>
          </w:p>
        </w:tc>
      </w:tr>
      <w:tr>
        <w:trPr>
          <w:trHeight w:val="66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мер социальной поддержки</w:t>
            </w:r>
            <w:r>
              <w:br/>
            </w:r>
            <w:r>
              <w:rPr>
                <w:rFonts w:ascii="Times New Roman"/>
                <w:b w:val="false"/>
                <w:i w:val="false"/>
                <w:color w:val="000000"/>
                <w:sz w:val="20"/>
              </w:rPr>
              <w:t>
специалистов социальной сферы сельских</w:t>
            </w:r>
            <w:r>
              <w:br/>
            </w:r>
            <w:r>
              <w:rPr>
                <w:rFonts w:ascii="Times New Roman"/>
                <w:b w:val="false"/>
                <w:i w:val="false"/>
                <w:color w:val="000000"/>
                <w:sz w:val="20"/>
              </w:rPr>
              <w:t>
населенных пунктов за счет целевого</w:t>
            </w:r>
            <w:r>
              <w:br/>
            </w:r>
            <w:r>
              <w:rPr>
                <w:rFonts w:ascii="Times New Roman"/>
                <w:b w:val="false"/>
                <w:i w:val="false"/>
                <w:color w:val="000000"/>
                <w:sz w:val="20"/>
              </w:rPr>
              <w:t>
трансферта из республиканского бюджета</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13062</w:t>
            </w:r>
          </w:p>
        </w:tc>
      </w:tr>
      <w:tr>
        <w:trPr>
          <w:trHeight w:val="39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Земельные отношения</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16656</w:t>
            </w:r>
          </w:p>
        </w:tc>
      </w:tr>
      <w:tr>
        <w:trPr>
          <w:trHeight w:val="66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земельных отношений района</w:t>
            </w:r>
            <w:r>
              <w:br/>
            </w:r>
            <w:r>
              <w:rPr>
                <w:rFonts w:ascii="Times New Roman"/>
                <w:b w:val="false"/>
                <w:i w:val="false"/>
                <w:color w:val="000000"/>
                <w:sz w:val="20"/>
              </w:rPr>
              <w:t>
(города областного значения)</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16656</w:t>
            </w:r>
          </w:p>
        </w:tc>
      </w:tr>
      <w:tr>
        <w:trPr>
          <w:trHeight w:val="2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в области регулирования</w:t>
            </w:r>
            <w:r>
              <w:br/>
            </w:r>
            <w:r>
              <w:rPr>
                <w:rFonts w:ascii="Times New Roman"/>
                <w:b w:val="false"/>
                <w:i w:val="false"/>
                <w:color w:val="000000"/>
                <w:sz w:val="20"/>
              </w:rPr>
              <w:t>
земельных отношений на территории</w:t>
            </w:r>
            <w:r>
              <w:br/>
            </w:r>
            <w:r>
              <w:rPr>
                <w:rFonts w:ascii="Times New Roman"/>
                <w:b w:val="false"/>
                <w:i w:val="false"/>
                <w:color w:val="000000"/>
                <w:sz w:val="20"/>
              </w:rPr>
              <w:t>
района (города областного значения)</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8066</w:t>
            </w:r>
          </w:p>
        </w:tc>
      </w:tr>
      <w:tr>
        <w:trPr>
          <w:trHeight w:val="40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 по зонированию земель</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8353</w:t>
            </w:r>
          </w:p>
        </w:tc>
      </w:tr>
      <w:tr>
        <w:trPr>
          <w:trHeight w:val="73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w:t>
            </w:r>
            <w:r>
              <w:br/>
            </w:r>
            <w:r>
              <w:rPr>
                <w:rFonts w:ascii="Times New Roman"/>
                <w:b w:val="false"/>
                <w:i w:val="false"/>
                <w:color w:val="000000"/>
                <w:sz w:val="20"/>
              </w:rPr>
              <w:t>
органов</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r>
      <w:tr>
        <w:trPr>
          <w:trHeight w:val="37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услуги в области сельского,</w:t>
            </w:r>
            <w:r>
              <w:br/>
            </w:r>
            <w:r>
              <w:rPr>
                <w:rFonts w:ascii="Times New Roman"/>
                <w:b w:val="false"/>
                <w:i w:val="false"/>
                <w:color w:val="000000"/>
                <w:sz w:val="20"/>
              </w:rPr>
              <w:t>
водного, лесного, рыбного хозяйства,</w:t>
            </w:r>
            <w:r>
              <w:br/>
            </w:r>
            <w:r>
              <w:rPr>
                <w:rFonts w:ascii="Times New Roman"/>
                <w:b w:val="false"/>
                <w:i w:val="false"/>
                <w:color w:val="000000"/>
                <w:sz w:val="20"/>
              </w:rPr>
              <w:t>
охраны окружающей среды и земельных</w:t>
            </w:r>
            <w:r>
              <w:br/>
            </w:r>
            <w:r>
              <w:rPr>
                <w:rFonts w:ascii="Times New Roman"/>
                <w:b w:val="false"/>
                <w:i w:val="false"/>
                <w:color w:val="000000"/>
                <w:sz w:val="20"/>
              </w:rPr>
              <w:t>
отношений</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130213</w:t>
            </w:r>
          </w:p>
        </w:tc>
      </w:tr>
      <w:tr>
        <w:trPr>
          <w:trHeight w:val="72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сельского хозяйства и ветеринарии</w:t>
            </w:r>
            <w:r>
              <w:br/>
            </w:r>
            <w:r>
              <w:rPr>
                <w:rFonts w:ascii="Times New Roman"/>
                <w:b w:val="false"/>
                <w:i w:val="false"/>
                <w:color w:val="000000"/>
                <w:sz w:val="20"/>
              </w:rPr>
              <w:t>
района (города областного значения)</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130213</w:t>
            </w:r>
          </w:p>
        </w:tc>
      </w:tr>
      <w:tr>
        <w:trPr>
          <w:trHeight w:val="73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противоэпизоотических</w:t>
            </w:r>
            <w:r>
              <w:br/>
            </w:r>
            <w:r>
              <w:rPr>
                <w:rFonts w:ascii="Times New Roman"/>
                <w:b w:val="false"/>
                <w:i w:val="false"/>
                <w:color w:val="000000"/>
                <w:sz w:val="20"/>
              </w:rPr>
              <w:t>
мероприятий</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130213</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Промышленность, архитектурная,</w:t>
            </w:r>
            <w:r>
              <w:br/>
            </w:r>
            <w:r>
              <w:rPr>
                <w:rFonts w:ascii="Times New Roman"/>
                <w:b w:val="false"/>
                <w:i w:val="false"/>
                <w:color w:val="000000"/>
                <w:sz w:val="20"/>
              </w:rPr>
              <w:t>
градостроительная и строительная</w:t>
            </w:r>
            <w:r>
              <w:br/>
            </w:r>
            <w:r>
              <w:rPr>
                <w:rFonts w:ascii="Times New Roman"/>
                <w:b w:val="false"/>
                <w:i w:val="false"/>
                <w:color w:val="000000"/>
                <w:sz w:val="20"/>
              </w:rPr>
              <w:t>
деятельность</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8578</w:t>
            </w:r>
          </w:p>
        </w:tc>
      </w:tr>
      <w:tr>
        <w:trPr>
          <w:trHeight w:val="76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Архитектурная, градостроительная и</w:t>
            </w:r>
            <w:r>
              <w:br/>
            </w:r>
            <w:r>
              <w:rPr>
                <w:rFonts w:ascii="Times New Roman"/>
                <w:b w:val="false"/>
                <w:i w:val="false"/>
                <w:color w:val="000000"/>
                <w:sz w:val="20"/>
              </w:rPr>
              <w:t>
строительная деятельность</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8578</w:t>
            </w:r>
          </w:p>
        </w:tc>
      </w:tr>
      <w:tr>
        <w:trPr>
          <w:trHeight w:val="100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архитектуры, градостроительства и</w:t>
            </w:r>
            <w:r>
              <w:br/>
            </w:r>
            <w:r>
              <w:rPr>
                <w:rFonts w:ascii="Times New Roman"/>
                <w:b w:val="false"/>
                <w:i w:val="false"/>
                <w:color w:val="000000"/>
                <w:sz w:val="20"/>
              </w:rPr>
              <w:t>
строительства района (города областного</w:t>
            </w:r>
            <w:r>
              <w:br/>
            </w:r>
            <w:r>
              <w:rPr>
                <w:rFonts w:ascii="Times New Roman"/>
                <w:b w:val="false"/>
                <w:i w:val="false"/>
                <w:color w:val="000000"/>
                <w:sz w:val="20"/>
              </w:rPr>
              <w:t>
значения)</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8578</w:t>
            </w:r>
          </w:p>
        </w:tc>
      </w:tr>
      <w:tr>
        <w:trPr>
          <w:trHeight w:val="171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в области строительства,</w:t>
            </w:r>
            <w:r>
              <w:br/>
            </w:r>
            <w:r>
              <w:rPr>
                <w:rFonts w:ascii="Times New Roman"/>
                <w:b w:val="false"/>
                <w:i w:val="false"/>
                <w:color w:val="000000"/>
                <w:sz w:val="20"/>
              </w:rPr>
              <w:t>
улучшения архитектурного облика</w:t>
            </w:r>
            <w:r>
              <w:br/>
            </w:r>
            <w:r>
              <w:rPr>
                <w:rFonts w:ascii="Times New Roman"/>
                <w:b w:val="false"/>
                <w:i w:val="false"/>
                <w:color w:val="000000"/>
                <w:sz w:val="20"/>
              </w:rPr>
              <w:t>
городов, районов и населенных пунктов</w:t>
            </w:r>
            <w:r>
              <w:br/>
            </w:r>
            <w:r>
              <w:rPr>
                <w:rFonts w:ascii="Times New Roman"/>
                <w:b w:val="false"/>
                <w:i w:val="false"/>
                <w:color w:val="000000"/>
                <w:sz w:val="20"/>
              </w:rPr>
              <w:t>
области и обеспечению рационального и</w:t>
            </w:r>
            <w:r>
              <w:br/>
            </w:r>
            <w:r>
              <w:rPr>
                <w:rFonts w:ascii="Times New Roman"/>
                <w:b w:val="false"/>
                <w:i w:val="false"/>
                <w:color w:val="000000"/>
                <w:sz w:val="20"/>
              </w:rPr>
              <w:t>
эффективного градостроительного</w:t>
            </w:r>
            <w:r>
              <w:br/>
            </w:r>
            <w:r>
              <w:rPr>
                <w:rFonts w:ascii="Times New Roman"/>
                <w:b w:val="false"/>
                <w:i w:val="false"/>
                <w:color w:val="000000"/>
                <w:sz w:val="20"/>
              </w:rPr>
              <w:t>
освоения территории района (города</w:t>
            </w:r>
            <w:r>
              <w:br/>
            </w:r>
            <w:r>
              <w:rPr>
                <w:rFonts w:ascii="Times New Roman"/>
                <w:b w:val="false"/>
                <w:i w:val="false"/>
                <w:color w:val="000000"/>
                <w:sz w:val="20"/>
              </w:rPr>
              <w:t>
областного значения)</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8278</w:t>
            </w:r>
          </w:p>
        </w:tc>
      </w:tr>
      <w:tr>
        <w:trPr>
          <w:trHeight w:val="64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w:t>
            </w:r>
            <w:r>
              <w:br/>
            </w:r>
            <w:r>
              <w:rPr>
                <w:rFonts w:ascii="Times New Roman"/>
                <w:b w:val="false"/>
                <w:i w:val="false"/>
                <w:color w:val="000000"/>
                <w:sz w:val="20"/>
              </w:rPr>
              <w:t>
органов</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 и коммуникации</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198845</w:t>
            </w:r>
          </w:p>
        </w:tc>
      </w:tr>
      <w:tr>
        <w:trPr>
          <w:trHeight w:val="3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Автомобильный транспорт</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198845</w:t>
            </w:r>
          </w:p>
        </w:tc>
      </w:tr>
      <w:tr>
        <w:trPr>
          <w:trHeight w:val="105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w:t>
            </w:r>
            <w:r>
              <w:br/>
            </w:r>
            <w:r>
              <w:rPr>
                <w:rFonts w:ascii="Times New Roman"/>
                <w:b w:val="false"/>
                <w:i w:val="false"/>
                <w:color w:val="000000"/>
                <w:sz w:val="20"/>
              </w:rPr>
              <w:t>
пассажирского транспорта и</w:t>
            </w:r>
            <w:r>
              <w:br/>
            </w:r>
            <w:r>
              <w:rPr>
                <w:rFonts w:ascii="Times New Roman"/>
                <w:b w:val="false"/>
                <w:i w:val="false"/>
                <w:color w:val="000000"/>
                <w:sz w:val="20"/>
              </w:rPr>
              <w:t>
автомобильных дорог района (города</w:t>
            </w:r>
            <w:r>
              <w:br/>
            </w:r>
            <w:r>
              <w:rPr>
                <w:rFonts w:ascii="Times New Roman"/>
                <w:b w:val="false"/>
                <w:i w:val="false"/>
                <w:color w:val="000000"/>
                <w:sz w:val="20"/>
              </w:rPr>
              <w:t>
областного значения)</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198845</w:t>
            </w:r>
          </w:p>
        </w:tc>
      </w:tr>
      <w:tr>
        <w:trPr>
          <w:trHeight w:val="72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w:t>
            </w:r>
            <w:r>
              <w:br/>
            </w:r>
            <w:r>
              <w:rPr>
                <w:rFonts w:ascii="Times New Roman"/>
                <w:b w:val="false"/>
                <w:i w:val="false"/>
                <w:color w:val="000000"/>
                <w:sz w:val="20"/>
              </w:rPr>
              <w:t>
автомобильных дорог</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198845</w:t>
            </w:r>
          </w:p>
        </w:tc>
      </w:tr>
      <w:tr>
        <w:trPr>
          <w:trHeight w:val="46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39876</w:t>
            </w:r>
          </w:p>
        </w:tc>
      </w:tr>
      <w:tr>
        <w:trPr>
          <w:trHeight w:val="39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39876</w:t>
            </w:r>
          </w:p>
        </w:tc>
      </w:tr>
      <w:tr>
        <w:trPr>
          <w:trHeight w:val="85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w:t>
            </w:r>
            <w:r>
              <w:br/>
            </w:r>
            <w:r>
              <w:rPr>
                <w:rFonts w:ascii="Times New Roman"/>
                <w:b w:val="false"/>
                <w:i w:val="false"/>
                <w:color w:val="000000"/>
                <w:sz w:val="20"/>
              </w:rPr>
              <w:t>
района (города областного значения)</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w:t>
            </w:r>
          </w:p>
        </w:tc>
      </w:tr>
      <w:tr>
        <w:trPr>
          <w:trHeight w:val="103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частного предпринимательства</w:t>
            </w:r>
            <w:r>
              <w:br/>
            </w:r>
            <w:r>
              <w:rPr>
                <w:rFonts w:ascii="Times New Roman"/>
                <w:b w:val="false"/>
                <w:i w:val="false"/>
                <w:color w:val="000000"/>
                <w:sz w:val="20"/>
              </w:rPr>
              <w:t>
в рамках программы "Дорожная карта</w:t>
            </w:r>
            <w:r>
              <w:br/>
            </w:r>
            <w:r>
              <w:rPr>
                <w:rFonts w:ascii="Times New Roman"/>
                <w:b w:val="false"/>
                <w:i w:val="false"/>
                <w:color w:val="000000"/>
                <w:sz w:val="20"/>
              </w:rPr>
              <w:t>
бизнеса - 2020"</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w:t>
            </w:r>
          </w:p>
        </w:tc>
      </w:tr>
      <w:tr>
        <w:trPr>
          <w:trHeight w:val="66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w:t>
            </w:r>
            <w:r>
              <w:br/>
            </w:r>
            <w:r>
              <w:rPr>
                <w:rFonts w:ascii="Times New Roman"/>
                <w:b w:val="false"/>
                <w:i w:val="false"/>
                <w:color w:val="000000"/>
                <w:sz w:val="20"/>
              </w:rPr>
              <w:t>
областного значения)</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1929</w:t>
            </w:r>
          </w:p>
        </w:tc>
      </w:tr>
      <w:tr>
        <w:trPr>
          <w:trHeight w:val="72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местного исполнительного органа</w:t>
            </w:r>
            <w:r>
              <w:br/>
            </w:r>
            <w:r>
              <w:rPr>
                <w:rFonts w:ascii="Times New Roman"/>
                <w:b w:val="false"/>
                <w:i w:val="false"/>
                <w:color w:val="000000"/>
                <w:sz w:val="20"/>
              </w:rPr>
              <w:t>
района (города областного значения)</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1929</w:t>
            </w:r>
          </w:p>
        </w:tc>
      </w:tr>
      <w:tr>
        <w:trPr>
          <w:trHeight w:val="106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w:t>
            </w:r>
            <w:r>
              <w:br/>
            </w:r>
            <w:r>
              <w:rPr>
                <w:rFonts w:ascii="Times New Roman"/>
                <w:b w:val="false"/>
                <w:i w:val="false"/>
                <w:color w:val="000000"/>
                <w:sz w:val="20"/>
              </w:rPr>
              <w:t>
пассажирского транспорта и</w:t>
            </w:r>
            <w:r>
              <w:br/>
            </w:r>
            <w:r>
              <w:rPr>
                <w:rFonts w:ascii="Times New Roman"/>
                <w:b w:val="false"/>
                <w:i w:val="false"/>
                <w:color w:val="000000"/>
                <w:sz w:val="20"/>
              </w:rPr>
              <w:t>
автомобильных дорог района (города</w:t>
            </w:r>
            <w:r>
              <w:br/>
            </w:r>
            <w:r>
              <w:rPr>
                <w:rFonts w:ascii="Times New Roman"/>
                <w:b w:val="false"/>
                <w:i w:val="false"/>
                <w:color w:val="000000"/>
                <w:sz w:val="20"/>
              </w:rPr>
              <w:t>
областного значения)</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13736</w:t>
            </w:r>
          </w:p>
        </w:tc>
      </w:tr>
      <w:tr>
        <w:trPr>
          <w:trHeight w:val="156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на местном уровне в области</w:t>
            </w:r>
            <w:r>
              <w:br/>
            </w:r>
            <w:r>
              <w:rPr>
                <w:rFonts w:ascii="Times New Roman"/>
                <w:b w:val="false"/>
                <w:i w:val="false"/>
                <w:color w:val="000000"/>
                <w:sz w:val="20"/>
              </w:rPr>
              <w:t>
жилищно-коммунального хозяйства,</w:t>
            </w:r>
            <w:r>
              <w:br/>
            </w:r>
            <w:r>
              <w:rPr>
                <w:rFonts w:ascii="Times New Roman"/>
                <w:b w:val="false"/>
                <w:i w:val="false"/>
                <w:color w:val="000000"/>
                <w:sz w:val="20"/>
              </w:rPr>
              <w:t>
пассажирского транспорта и</w:t>
            </w:r>
            <w:r>
              <w:br/>
            </w:r>
            <w:r>
              <w:rPr>
                <w:rFonts w:ascii="Times New Roman"/>
                <w:b w:val="false"/>
                <w:i w:val="false"/>
                <w:color w:val="000000"/>
                <w:sz w:val="20"/>
              </w:rPr>
              <w:t>
автомобильных дорог</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11146</w:t>
            </w:r>
          </w:p>
        </w:tc>
      </w:tr>
      <w:tr>
        <w:trPr>
          <w:trHeight w:val="69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w:t>
            </w:r>
            <w:r>
              <w:br/>
            </w:r>
            <w:r>
              <w:rPr>
                <w:rFonts w:ascii="Times New Roman"/>
                <w:b w:val="false"/>
                <w:i w:val="false"/>
                <w:color w:val="000000"/>
                <w:sz w:val="20"/>
              </w:rPr>
              <w:t>
органов</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2590</w:t>
            </w:r>
          </w:p>
        </w:tc>
      </w:tr>
      <w:tr>
        <w:trPr>
          <w:trHeight w:val="73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физической культуры</w:t>
            </w:r>
            <w:r>
              <w:br/>
            </w:r>
            <w:r>
              <w:rPr>
                <w:rFonts w:ascii="Times New Roman"/>
                <w:b w:val="false"/>
                <w:i w:val="false"/>
                <w:color w:val="000000"/>
                <w:sz w:val="20"/>
              </w:rPr>
              <w:t>
и спорта района (города областного</w:t>
            </w:r>
            <w:r>
              <w:br/>
            </w:r>
            <w:r>
              <w:rPr>
                <w:rFonts w:ascii="Times New Roman"/>
                <w:b w:val="false"/>
                <w:i w:val="false"/>
                <w:color w:val="000000"/>
                <w:sz w:val="20"/>
              </w:rPr>
              <w:t>
значения)</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22183</w:t>
            </w:r>
          </w:p>
        </w:tc>
      </w:tr>
      <w:tr>
        <w:trPr>
          <w:trHeight w:val="85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w:t>
            </w:r>
            <w:r>
              <w:br/>
            </w:r>
            <w:r>
              <w:rPr>
                <w:rFonts w:ascii="Times New Roman"/>
                <w:b w:val="false"/>
                <w:i w:val="false"/>
                <w:color w:val="000000"/>
                <w:sz w:val="20"/>
              </w:rPr>
              <w:t>
отдела образования, физической культуры</w:t>
            </w:r>
            <w:r>
              <w:br/>
            </w:r>
            <w:r>
              <w:rPr>
                <w:rFonts w:ascii="Times New Roman"/>
                <w:b w:val="false"/>
                <w:i w:val="false"/>
                <w:color w:val="000000"/>
                <w:sz w:val="20"/>
              </w:rPr>
              <w:t>
и спорта</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18583</w:t>
            </w:r>
          </w:p>
        </w:tc>
      </w:tr>
      <w:tr>
        <w:trPr>
          <w:trHeight w:val="64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w:t>
            </w:r>
            <w:r>
              <w:br/>
            </w:r>
            <w:r>
              <w:rPr>
                <w:rFonts w:ascii="Times New Roman"/>
                <w:b w:val="false"/>
                <w:i w:val="false"/>
                <w:color w:val="000000"/>
                <w:sz w:val="20"/>
              </w:rPr>
              <w:t>
органов</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39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7731</w:t>
            </w:r>
          </w:p>
        </w:tc>
      </w:tr>
      <w:tr>
        <w:trPr>
          <w:trHeight w:val="37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7731</w:t>
            </w:r>
          </w:p>
        </w:tc>
      </w:tr>
      <w:tr>
        <w:trPr>
          <w:trHeight w:val="75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w:t>
            </w:r>
            <w:r>
              <w:br/>
            </w:r>
            <w:r>
              <w:rPr>
                <w:rFonts w:ascii="Times New Roman"/>
                <w:b w:val="false"/>
                <w:i w:val="false"/>
                <w:color w:val="000000"/>
                <w:sz w:val="20"/>
              </w:rPr>
              <w:t>
областного значения)</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7731</w:t>
            </w:r>
          </w:p>
        </w:tc>
      </w:tr>
      <w:tr>
        <w:trPr>
          <w:trHeight w:val="81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неиспользованных</w:t>
            </w:r>
            <w:r>
              <w:br/>
            </w:r>
            <w:r>
              <w:rPr>
                <w:rFonts w:ascii="Times New Roman"/>
                <w:b w:val="false"/>
                <w:i w:val="false"/>
                <w:color w:val="000000"/>
                <w:sz w:val="20"/>
              </w:rPr>
              <w:t>
(недоиспользованных) целевых</w:t>
            </w:r>
            <w:r>
              <w:br/>
            </w:r>
            <w:r>
              <w:rPr>
                <w:rFonts w:ascii="Times New Roman"/>
                <w:b w:val="false"/>
                <w:i w:val="false"/>
                <w:color w:val="000000"/>
                <w:sz w:val="20"/>
              </w:rPr>
              <w:t>
трансфертов</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7731</w:t>
            </w:r>
          </w:p>
        </w:tc>
      </w:tr>
      <w:tr>
        <w:trPr>
          <w:trHeight w:val="34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ІІІ.Чистое бюджетное кредитование</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79948</w:t>
            </w:r>
          </w:p>
        </w:tc>
      </w:tr>
      <w:tr>
        <w:trPr>
          <w:trHeight w:val="27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кредиты</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81921</w:t>
            </w:r>
          </w:p>
        </w:tc>
      </w:tr>
      <w:tr>
        <w:trPr>
          <w:trHeight w:val="8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w:t>
            </w:r>
            <w:r>
              <w:br/>
            </w:r>
            <w:r>
              <w:rPr>
                <w:rFonts w:ascii="Times New Roman"/>
                <w:b w:val="false"/>
                <w:i w:val="false"/>
                <w:color w:val="000000"/>
                <w:sz w:val="20"/>
              </w:rPr>
              <w:t>
хозяйство, особо охраняемые природные</w:t>
            </w:r>
            <w:r>
              <w:br/>
            </w:r>
            <w:r>
              <w:rPr>
                <w:rFonts w:ascii="Times New Roman"/>
                <w:b w:val="false"/>
                <w:i w:val="false"/>
                <w:color w:val="000000"/>
                <w:sz w:val="20"/>
              </w:rPr>
              <w:t>
территории, охрана окружающей среды и</w:t>
            </w:r>
            <w:r>
              <w:br/>
            </w:r>
            <w:r>
              <w:rPr>
                <w:rFonts w:ascii="Times New Roman"/>
                <w:b w:val="false"/>
                <w:i w:val="false"/>
                <w:color w:val="000000"/>
                <w:sz w:val="20"/>
              </w:rPr>
              <w:t>
животного мира, земельные отношения</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81921</w:t>
            </w:r>
          </w:p>
        </w:tc>
      </w:tr>
      <w:tr>
        <w:trPr>
          <w:trHeight w:val="43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хозяйство</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81921</w:t>
            </w:r>
          </w:p>
        </w:tc>
      </w:tr>
      <w:tr>
        <w:trPr>
          <w:trHeight w:val="108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бюджетного</w:t>
            </w:r>
            <w:r>
              <w:br/>
            </w:r>
            <w:r>
              <w:rPr>
                <w:rFonts w:ascii="Times New Roman"/>
                <w:b w:val="false"/>
                <w:i w:val="false"/>
                <w:color w:val="000000"/>
                <w:sz w:val="20"/>
              </w:rPr>
              <w:t>
планирования и предпринимательства</w:t>
            </w:r>
            <w:r>
              <w:br/>
            </w:r>
            <w:r>
              <w:rPr>
                <w:rFonts w:ascii="Times New Roman"/>
                <w:b w:val="false"/>
                <w:i w:val="false"/>
                <w:color w:val="000000"/>
                <w:sz w:val="20"/>
              </w:rPr>
              <w:t>
района (города областного значения)</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81921</w:t>
            </w:r>
          </w:p>
        </w:tc>
      </w:tr>
      <w:tr>
        <w:trPr>
          <w:trHeight w:val="133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кредиты для реализации мер</w:t>
            </w:r>
            <w:r>
              <w:br/>
            </w:r>
            <w:r>
              <w:rPr>
                <w:rFonts w:ascii="Times New Roman"/>
                <w:b w:val="false"/>
                <w:i w:val="false"/>
                <w:color w:val="000000"/>
                <w:sz w:val="20"/>
              </w:rPr>
              <w:t>
социальной поддержки специалистов</w:t>
            </w:r>
            <w:r>
              <w:br/>
            </w:r>
            <w:r>
              <w:rPr>
                <w:rFonts w:ascii="Times New Roman"/>
                <w:b w:val="false"/>
                <w:i w:val="false"/>
                <w:color w:val="000000"/>
                <w:sz w:val="20"/>
              </w:rPr>
              <w:t>
социальной сферы сельских населенных</w:t>
            </w:r>
            <w:r>
              <w:br/>
            </w:r>
            <w:r>
              <w:rPr>
                <w:rFonts w:ascii="Times New Roman"/>
                <w:b w:val="false"/>
                <w:i w:val="false"/>
                <w:color w:val="000000"/>
                <w:sz w:val="20"/>
              </w:rPr>
              <w:t>
пунктов</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81921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8"/>
        <w:gridCol w:w="531"/>
        <w:gridCol w:w="647"/>
        <w:gridCol w:w="9541"/>
        <w:gridCol w:w="1893"/>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w:t>
            </w:r>
            <w:r>
              <w:br/>
            </w:r>
            <w:r>
              <w:rPr>
                <w:rFonts w:ascii="Times New Roman"/>
                <w:b w:val="false"/>
                <w:i w:val="false"/>
                <w:color w:val="000000"/>
                <w:sz w:val="20"/>
              </w:rPr>
              <w:t>
тенге)</w:t>
            </w:r>
          </w:p>
        </w:tc>
      </w:tr>
      <w:tr>
        <w:trPr>
          <w:trHeight w:val="36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36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r>
      <w:tr>
        <w:trPr>
          <w:trHeight w:val="37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39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r>
      <w:tr>
        <w:trPr>
          <w:trHeight w:val="30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r>
      <w:tr>
        <w:trPr>
          <w:trHeight w:val="39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r>
      <w:tr>
        <w:trPr>
          <w:trHeight w:val="64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 выданных из</w:t>
            </w:r>
            <w:r>
              <w:br/>
            </w:r>
            <w:r>
              <w:rPr>
                <w:rFonts w:ascii="Times New Roman"/>
                <w:b w:val="false"/>
                <w:i w:val="false"/>
                <w:color w:val="000000"/>
                <w:sz w:val="20"/>
              </w:rPr>
              <w:t>
государственного бюджета</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
        <w:gridCol w:w="507"/>
        <w:gridCol w:w="748"/>
        <w:gridCol w:w="690"/>
        <w:gridCol w:w="8736"/>
        <w:gridCol w:w="1929"/>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19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w:t>
            </w:r>
            <w:r>
              <w:br/>
            </w:r>
            <w:r>
              <w:rPr>
                <w:rFonts w:ascii="Times New Roman"/>
                <w:b w:val="false"/>
                <w:i w:val="false"/>
                <w:color w:val="000000"/>
                <w:sz w:val="20"/>
              </w:rPr>
              <w:t>
тенге)</w:t>
            </w:r>
          </w:p>
        </w:tc>
      </w:tr>
      <w:tr>
        <w:trPr>
          <w:trHeight w:val="37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бюджетной программы</w:t>
            </w:r>
          </w:p>
        </w:tc>
        <w:tc>
          <w:tcPr>
            <w:tcW w:w="0" w:type="auto"/>
            <w:vMerge/>
            <w:tcBorders>
              <w:top w:val="nil"/>
              <w:left w:val="single" w:color="cfcfcf" w:sz="5"/>
              <w:bottom w:val="single" w:color="cfcfcf" w:sz="5"/>
              <w:right w:val="single" w:color="cfcfcf" w:sz="5"/>
            </w:tcBorders>
          </w:tcPr>
          <w:p/>
        </w:tc>
      </w:tr>
      <w:tr>
        <w:trPr>
          <w:trHeight w:val="37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37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72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IV.Сальдо по операциям с финансовыми</w:t>
            </w:r>
            <w:r>
              <w:br/>
            </w:r>
            <w:r>
              <w:rPr>
                <w:rFonts w:ascii="Times New Roman"/>
                <w:b w:val="false"/>
                <w:i w:val="false"/>
                <w:color w:val="000000"/>
                <w:sz w:val="20"/>
              </w:rPr>
              <w:t>
активами</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r>
      <w:tr>
        <w:trPr>
          <w:trHeight w:val="6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w:t>
            </w:r>
            <w:r>
              <w:br/>
            </w:r>
            <w:r>
              <w:rPr>
                <w:rFonts w:ascii="Times New Roman"/>
                <w:b w:val="false"/>
                <w:i w:val="false"/>
                <w:color w:val="000000"/>
                <w:sz w:val="20"/>
              </w:rPr>
              <w:t>
областного значения)</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r>
      <w:tr>
        <w:trPr>
          <w:trHeight w:val="69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или увеличение</w:t>
            </w:r>
            <w:r>
              <w:br/>
            </w:r>
            <w:r>
              <w:rPr>
                <w:rFonts w:ascii="Times New Roman"/>
                <w:b w:val="false"/>
                <w:i w:val="false"/>
                <w:color w:val="000000"/>
                <w:sz w:val="20"/>
              </w:rPr>
              <w:t>
уставного капитала юридических лиц</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6"/>
        <w:gridCol w:w="668"/>
        <w:gridCol w:w="745"/>
        <w:gridCol w:w="703"/>
        <w:gridCol w:w="8460"/>
        <w:gridCol w:w="1918"/>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1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w:t>
            </w:r>
            <w:r>
              <w:br/>
            </w:r>
            <w:r>
              <w:rPr>
                <w:rFonts w:ascii="Times New Roman"/>
                <w:b w:val="false"/>
                <w:i w:val="false"/>
                <w:color w:val="000000"/>
                <w:sz w:val="20"/>
              </w:rPr>
              <w:t>
тенге)</w:t>
            </w:r>
          </w:p>
        </w:tc>
      </w:tr>
      <w:tr>
        <w:trPr>
          <w:trHeight w:val="36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36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r>
      <w:tr>
        <w:trPr>
          <w:trHeight w:val="36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39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Дефицит (профицит)бюджета</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-131917</w:t>
            </w:r>
          </w:p>
        </w:tc>
      </w:tr>
      <w:tr>
        <w:trPr>
          <w:trHeight w:val="67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Финансирование дефицита</w:t>
            </w:r>
            <w:r>
              <w:br/>
            </w:r>
            <w:r>
              <w:rPr>
                <w:rFonts w:ascii="Times New Roman"/>
                <w:b w:val="false"/>
                <w:i w:val="false"/>
                <w:color w:val="000000"/>
                <w:sz w:val="20"/>
              </w:rPr>
              <w:t>
(использование профицита)бюджета</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131917</w:t>
            </w:r>
          </w:p>
        </w:tc>
      </w:tr>
      <w:tr>
        <w:trPr>
          <w:trHeight w:val="36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займов</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81921</w:t>
            </w:r>
          </w:p>
        </w:tc>
      </w:tr>
      <w:tr>
        <w:trPr>
          <w:trHeight w:val="37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государственные займы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81921</w:t>
            </w:r>
          </w:p>
        </w:tc>
      </w:tr>
      <w:tr>
        <w:trPr>
          <w:trHeight w:val="3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Договоры займа</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81921</w:t>
            </w:r>
          </w:p>
        </w:tc>
      </w:tr>
      <w:tr>
        <w:trPr>
          <w:trHeight w:val="34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Используемые остатки бюджетных средств</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50614</w:t>
            </w:r>
          </w:p>
        </w:tc>
      </w:tr>
      <w:tr>
        <w:trPr>
          <w:trHeight w:val="36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Остатки бюджетных средств</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50614</w:t>
            </w:r>
          </w:p>
        </w:tc>
      </w:tr>
      <w:tr>
        <w:trPr>
          <w:trHeight w:val="37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Свободные остатки бюджетных средств</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50614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
        <w:gridCol w:w="589"/>
        <w:gridCol w:w="730"/>
        <w:gridCol w:w="770"/>
        <w:gridCol w:w="8643"/>
        <w:gridCol w:w="1897"/>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1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w:t>
            </w:r>
            <w:r>
              <w:br/>
            </w:r>
            <w:r>
              <w:rPr>
                <w:rFonts w:ascii="Times New Roman"/>
                <w:b w:val="false"/>
                <w:i w:val="false"/>
                <w:color w:val="000000"/>
                <w:sz w:val="20"/>
              </w:rPr>
              <w:t>
тенге)</w:t>
            </w:r>
          </w:p>
        </w:tc>
      </w:tr>
      <w:tr>
        <w:trPr>
          <w:trHeight w:val="37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6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бюджетной программы</w:t>
            </w:r>
          </w:p>
        </w:tc>
        <w:tc>
          <w:tcPr>
            <w:tcW w:w="0" w:type="auto"/>
            <w:vMerge/>
            <w:tcBorders>
              <w:top w:val="nil"/>
              <w:left w:val="single" w:color="cfcfcf" w:sz="5"/>
              <w:bottom w:val="single" w:color="cfcfcf" w:sz="5"/>
              <w:right w:val="single" w:color="cfcfcf" w:sz="5"/>
            </w:tcBorders>
          </w:tcPr>
          <w:p/>
        </w:tc>
      </w:tr>
      <w:tr>
        <w:trPr>
          <w:trHeight w:val="37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37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36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займов</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w:t>
            </w:r>
          </w:p>
        </w:tc>
      </w:tr>
      <w:tr>
        <w:trPr>
          <w:trHeight w:val="36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займов</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w:t>
            </w:r>
          </w:p>
        </w:tc>
      </w:tr>
      <w:tr>
        <w:trPr>
          <w:trHeight w:val="72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w:t>
            </w:r>
            <w:r>
              <w:br/>
            </w:r>
            <w:r>
              <w:rPr>
                <w:rFonts w:ascii="Times New Roman"/>
                <w:b w:val="false"/>
                <w:i w:val="false"/>
                <w:color w:val="000000"/>
                <w:sz w:val="20"/>
              </w:rPr>
              <w:t>
областного значения)</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долга местного</w:t>
            </w:r>
            <w:r>
              <w:br/>
            </w:r>
            <w:r>
              <w:rPr>
                <w:rFonts w:ascii="Times New Roman"/>
                <w:b w:val="false"/>
                <w:i w:val="false"/>
                <w:color w:val="000000"/>
                <w:sz w:val="20"/>
              </w:rPr>
              <w:t>
исполнительного органа перед</w:t>
            </w:r>
            <w:r>
              <w:br/>
            </w:r>
            <w:r>
              <w:rPr>
                <w:rFonts w:ascii="Times New Roman"/>
                <w:b w:val="false"/>
                <w:i w:val="false"/>
                <w:color w:val="000000"/>
                <w:sz w:val="20"/>
              </w:rPr>
              <w:t>
вышестоящим бюджетом</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r>
      <w:tr>
        <w:trPr>
          <w:trHeight w:val="6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неиспользованных бюджетных</w:t>
            </w:r>
            <w:r>
              <w:br/>
            </w:r>
            <w:r>
              <w:rPr>
                <w:rFonts w:ascii="Times New Roman"/>
                <w:b w:val="false"/>
                <w:i w:val="false"/>
                <w:color w:val="000000"/>
                <w:sz w:val="20"/>
              </w:rPr>
              <w:t>
кредитов, выданных из местного</w:t>
            </w:r>
            <w:r>
              <w:br/>
            </w:r>
            <w:r>
              <w:rPr>
                <w:rFonts w:ascii="Times New Roman"/>
                <w:b w:val="false"/>
                <w:i w:val="false"/>
                <w:color w:val="000000"/>
                <w:sz w:val="20"/>
              </w:rPr>
              <w:t>
бюджета</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