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1e77" w14:textId="0d61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в Панфиловском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10 октября 2011 года N 749. Зарегистрировано Управлением юстиции Панфиловского района Департамента юстиции Алматинской области 14 ноября 2011 года N 2-16-142. Утратило силу постановлением акимата Панфиловского района Алматинской области от 09 сентября 2016 года № 462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Панфиловского района Алматинской области от 09.09.2016 </w:t>
      </w:r>
      <w:r>
        <w:rPr>
          <w:rFonts w:ascii="Times New Roman"/>
          <w:b w:val="false"/>
          <w:i w:val="false"/>
          <w:color w:val="ff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Панфиловского района Алматинской области от 04.12.2012 N 702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5-5)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лиц, освобожденных из мест лишения свободы, для обеспечения их занятости,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пяти процентов от общей численности рабочих мест в организациях и предприятиях Панфиловского района, независимо от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Панфиловского района Алматинской области от 04.12.2012 N 702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Раева Амантая Абдыкадыровича.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Келемсеит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"Отдел занятости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Панфиловского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Жакыбай Азат Жапарович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