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87285" w14:textId="768728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районного маслихата от 22 декабря 2010 года N 4-38-234 "О районном бюджете Панфиловского района на 2011-2013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Панфиловского района Алматинской области от 14 ноября 2011 года N 4-53-330. Зарегистрировано Управлением юстиции Панфиловского района Департамента юстиции Алматинской области 16 ноября 2011 года N 2-16-143. Утратило силу решением маслихата Панфиловского района Алматинской области от 20 декабря 2011 года N 4-55-344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маслихата Панфиловского района Алматинской области от 20.12.2011 N 4-55-344.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В соответствии </w:t>
      </w:r>
      <w:r>
        <w:rPr>
          <w:rFonts w:ascii="Times New Roman"/>
          <w:b w:val="false"/>
          <w:i w:val="false"/>
          <w:color w:val="000000"/>
          <w:sz w:val="28"/>
        </w:rPr>
        <w:t>с 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и 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106, 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04 декабря 2008 года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от 23 января 2001 года Панфиловский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Панфиловского районного маслихата от 22 декабря 2010 года N 4-38-234 "О районном бюджете Панфиловского района на 2011-2013 годы" (зарегистрировано в государственном реестре нормативных правовых актов от 30 декабря 2010 года за N 2-16-126, опубликовано в газете "Жаркент өңірі" N 3 от 15 января 2011 года), </w:t>
      </w:r>
      <w:r>
        <w:rPr>
          <w:rFonts w:ascii="Times New Roman"/>
          <w:b w:val="false"/>
          <w:i w:val="false"/>
          <w:color w:val="000000"/>
          <w:sz w:val="28"/>
        </w:rPr>
        <w:t>в 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21 февраля 2011 года N 4-42-261 "О внесении изменений и дополнений в решение Панфиловского районного маслихата от 22 декабря 2010 года N 4-38-234 "О районном бюджете Панфиловского района на 2011-2013 годы" (зарегистрировано в государственном реестре нормативных правовых актов от 28 февраля 2011 года за N 2-16-132, опубликовано в газете "Жаркент өңірі" N 12 от 12 марта 2011 года), </w:t>
      </w:r>
      <w:r>
        <w:rPr>
          <w:rFonts w:ascii="Times New Roman"/>
          <w:b w:val="false"/>
          <w:i w:val="false"/>
          <w:color w:val="000000"/>
          <w:sz w:val="28"/>
        </w:rPr>
        <w:t>в 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18 марта 2011 года N 4-44-269 "О внесении изменений в решение Панфиловского районного маслихата от 22 декабря 2010 года N 4-38-234 "О районном бюджете Панфиловского района на 2011-2013 годы" (зарегистрировано в государственном реестре нормативных правовых актов от 04 апреля 2011 года за N 2-16-133, опубликовано в газете "Жаркент өңірі" N 15 от 09 апреля 2011 года), </w:t>
      </w:r>
      <w:r>
        <w:rPr>
          <w:rFonts w:ascii="Times New Roman"/>
          <w:b w:val="false"/>
          <w:i w:val="false"/>
          <w:color w:val="000000"/>
          <w:sz w:val="28"/>
        </w:rPr>
        <w:t>в 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12 апреля 2011 года N 4-46-280 "О внесении изменений в решение Панфиловского районного маслихата от 22 декабря 2010 года N 4-38-234 "О районном бюджете Панфиловского района на 2011-2013 годы" (зарегистрировано в государственном реестре нормативных правовых актов от 21 апреля 2011 года за N 2-16-134, опубликовано в газете "Жаркент өңірі" N 18 от 01 мая 2011 года), </w:t>
      </w:r>
      <w:r>
        <w:rPr>
          <w:rFonts w:ascii="Times New Roman"/>
          <w:b w:val="false"/>
          <w:i w:val="false"/>
          <w:color w:val="000000"/>
          <w:sz w:val="28"/>
        </w:rPr>
        <w:t>в 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18 июля 2011 года N 4-48-297 "О внесении изменений в решение Панфиловского районного маслихата от 22 декабря 2010 года N 4-38-234 "О районном бюджете Панфиловского района на 2011-2013 годы" (зарегистрировано в государственном реестре нормативных правовых актов от 25 июля 2011 года за N 2-16-136, опубликовано в газете "Жаркент өңірі" N 31 от 06 августа 2011 года), </w:t>
      </w:r>
      <w:r>
        <w:rPr>
          <w:rFonts w:ascii="Times New Roman"/>
          <w:b w:val="false"/>
          <w:i w:val="false"/>
          <w:color w:val="000000"/>
          <w:sz w:val="28"/>
        </w:rPr>
        <w:t>в 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21 октября 2011 года N 4-52-317 "О внесении изменений в решение Панфиловского районного маслихата от 22 декабря 2010 года N 4-38-234 "О районном бюджете Панфиловского района на 2011-2013 годы" (зарегистрировано в государственном реестре нормативных правовых актов от 24 октября 2011 года за N 2-16-139, опубликовано в газете "Жаркент өңірі" N 44 от 05 ноября 2011 года) следующие изменений и дополнений: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1 по строкам: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"Доходы" цифру "5658676" заменить на цифру "5800851"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том,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"поступления трансфертов" цифру "4733653" заменить на цифру "4875828";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"целевые текущие трансферты" цифру "518386" заменить на цифру "524894";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"целевые трансферты на развитие" цифру "691463" заменить на цифру "827130".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"Расходы" цифру "6220448" заменить на цифру "6023464".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"чистое бюджетное кредитование" цифру "19351" заменить на цифру "20521";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"бюджетные кредиты" цифру "20004" заменить на цифру "20664";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 "используемые остатки бюджетных средств 246439 тысячи тенге дополнить строками".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"дефицит (профицит) бюджета" -266959 тысячи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"финансирование дефицита (использование профицита) бюджета 266959 тысячи тенге".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в пункте 4 по строкам: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"государственные услуги общего характера" цифру "287409" заменить на цифру "293488";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"оборона" цифру "66190" заменить на цифру "65484";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"общественный порядок, безопасность, правовая, судебная, уголовно-исполнительная деятельность" цифру "2880" заменить на цифру "2654";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"образование" цифру "4213536" заменить на цифру "4220662";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"социальной помощи и социального обеспечения" цифру "223690" заменить на цифру "225515";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"жилищно-коммунальное хозяйство" цифру "944359" заменить на цифру "727072";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"культура, спорт, туризм и информационное пространство" цифру "132943" заменить на цифру "135243";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"сельское, водное, лесное, рыбное хозяйство, особо охраняемые природные территории, охрана окружающей среды и животного мира, земельные отношения" цифру "128667" заменить на цифру "131584";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"промышленность, архитектурная, градостроительная и строительная деятельность" цифру "13345" заменить на цифру "13545";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"прочие" цифру "41322" заменить на цифру "41938";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 "прочие 41322 тысячи тенге" дополнить строкой "обслуживание долга 11 тысячи тенге".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2. Приложение 1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3. Настоящее решение вводится в действие с 1 января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М. Онласынов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Т. Оспанов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ГУ "Отдел экономики,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бюджетного планирования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предпринимательства"                       Оспанов Акан Акатович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 ноября 2011 года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N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утвержденное решением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Панфиловского района от 14 ноября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года N 4-53-330 "О внесении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изменений и дополнений в решение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Панфиловского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22 декабря 2010 года N 4-38-234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районном бюджете Панфиловского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на 2011-2013 годы"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N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Панфиловского района от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22 декабря 2010 года N 4-38-234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районном бюджете Панфиловского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на 2011-2013 годы"</w:t>
      </w:r>
    </w:p>
    <w:bookmarkStart w:name="z1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Районный бюджет Панфиловского района на 2011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3"/>
        <w:gridCol w:w="433"/>
        <w:gridCol w:w="453"/>
        <w:gridCol w:w="433"/>
        <w:gridCol w:w="9393"/>
        <w:gridCol w:w="2013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5800851</w:t>
            </w:r>
          </w:p>
        </w:tc>
      </w:tr>
      <w:tr>
        <w:trPr>
          <w:trHeight w:val="37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784305</w:t>
            </w:r>
          </w:p>
        </w:tc>
      </w:tr>
      <w:tr>
        <w:trPr>
          <w:trHeight w:val="31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738419</w:t>
            </w:r>
          </w:p>
        </w:tc>
      </w:tr>
      <w:tr>
        <w:trPr>
          <w:trHeight w:val="36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568492</w:t>
            </w:r>
          </w:p>
        </w:tc>
      </w:tr>
      <w:tr>
        <w:trPr>
          <w:trHeight w:val="72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юридических лиц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индивидуальных предпринимателей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558866</w:t>
            </w:r>
          </w:p>
        </w:tc>
      </w:tr>
      <w:tr>
        <w:trPr>
          <w:trHeight w:val="40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имущество физических лиц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9626</w:t>
            </w:r>
          </w:p>
        </w:tc>
      </w:tr>
      <w:tr>
        <w:trPr>
          <w:trHeight w:val="34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21883</w:t>
            </w:r>
          </w:p>
        </w:tc>
      </w:tr>
      <w:tr>
        <w:trPr>
          <w:trHeight w:val="72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населенных пунктов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7900</w:t>
            </w:r>
          </w:p>
        </w:tc>
      </w:tr>
      <w:tr>
        <w:trPr>
          <w:trHeight w:val="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промышленности,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транспорта, связи, обороны и иного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несельскохозяйственного назначения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</w:t>
            </w:r>
          </w:p>
        </w:tc>
      </w:tr>
      <w:tr>
        <w:trPr>
          <w:trHeight w:val="31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индивидуальных предпринимателей, частных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нотариусов и адвокатов на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сельскохозяйственного назначения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индивидуальных предпринимателей, частных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нотариусов и адвокатов на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13335</w:t>
            </w:r>
          </w:p>
        </w:tc>
      </w:tr>
      <w:tr>
        <w:trPr>
          <w:trHeight w:val="40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143684</w:t>
            </w:r>
          </w:p>
        </w:tc>
      </w:tr>
      <w:tr>
        <w:trPr>
          <w:trHeight w:val="76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 лиц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5095</w:t>
            </w:r>
          </w:p>
        </w:tc>
      </w:tr>
      <w:tr>
        <w:trPr>
          <w:trHeight w:val="75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физических лиц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138589</w:t>
            </w:r>
          </w:p>
        </w:tc>
      </w:tr>
      <w:tr>
        <w:trPr>
          <w:trHeight w:val="36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4360</w:t>
            </w:r>
          </w:p>
        </w:tc>
      </w:tr>
      <w:tr>
        <w:trPr>
          <w:trHeight w:val="36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4360</w:t>
            </w:r>
          </w:p>
        </w:tc>
      </w:tr>
      <w:tr>
        <w:trPr>
          <w:trHeight w:val="46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32489</w:t>
            </w:r>
          </w:p>
        </w:tc>
      </w:tr>
      <w:tr>
        <w:trPr>
          <w:trHeight w:val="31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7283</w:t>
            </w:r>
          </w:p>
        </w:tc>
      </w:tr>
      <w:tr>
        <w:trPr>
          <w:trHeight w:val="36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реализуемый юридическими и физическими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лицами в розницу, а также используемый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собственные производственные нужды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6761</w:t>
            </w:r>
          </w:p>
        </w:tc>
      </w:tr>
      <w:tr>
        <w:trPr>
          <w:trHeight w:val="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Дизельное топливо, реализуемое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юридическими и физическими лицами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розницу, а также используемое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производственные нужды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</w:t>
            </w:r>
          </w:p>
        </w:tc>
      </w:tr>
      <w:tr>
        <w:trPr>
          <w:trHeight w:val="75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других ресурсов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8801</w:t>
            </w:r>
          </w:p>
        </w:tc>
      </w:tr>
      <w:tr>
        <w:trPr>
          <w:trHeight w:val="42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земельными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участками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8801</w:t>
            </w:r>
          </w:p>
        </w:tc>
      </w:tr>
      <w:tr>
        <w:trPr>
          <w:trHeight w:val="76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профессиональной деятельности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12851</w:t>
            </w:r>
          </w:p>
        </w:tc>
      </w:tr>
      <w:tr>
        <w:trPr>
          <w:trHeight w:val="78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индивидуальных предпринимателей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</w:t>
            </w:r>
          </w:p>
        </w:tc>
      </w:tr>
      <w:tr>
        <w:trPr>
          <w:trHeight w:val="72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Лицензионный сбор за право занятия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отдельными видами деятельности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 лиц и учетную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филиалов и представительств, а также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перерегистрацию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</w:t>
            </w:r>
          </w:p>
        </w:tc>
      </w:tr>
      <w:tr>
        <w:trPr>
          <w:trHeight w:val="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залога движимого имущества и ипотеки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судна или строящегося судна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</w:tr>
      <w:tr>
        <w:trPr>
          <w:trHeight w:val="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транспортных средств, а также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перерегистрацию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73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прав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недвижимое имущество и сделок с ним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6608</w:t>
            </w:r>
          </w:p>
        </w:tc>
      </w:tr>
      <w:tr>
        <w:trPr>
          <w:trHeight w:val="25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размещение наружной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(визуальной) рекламы в полосе отвода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общего 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местного значения и в населенных пунктах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36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3554</w:t>
            </w:r>
          </w:p>
        </w:tc>
      </w:tr>
      <w:tr>
        <w:trPr>
          <w:trHeight w:val="36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Фиксированный налог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3554</w:t>
            </w:r>
          </w:p>
        </w:tc>
      </w:tr>
      <w:tr>
        <w:trPr>
          <w:trHeight w:val="28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юридически значимых действий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(или) выдачу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уполномоченными на то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органами или должностными лицами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13397</w:t>
            </w:r>
          </w:p>
        </w:tc>
      </w:tr>
      <w:tr>
        <w:trPr>
          <w:trHeight w:val="39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13397</w:t>
            </w:r>
          </w:p>
        </w:tc>
      </w:tr>
      <w:tr>
        <w:trPr>
          <w:trHeight w:val="109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подаваемых в суд исковых заявлений,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заявлений особого искового производства,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заявлений (жалоб) по делам особого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производства, заявлений о вынесении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судебного приказа, заявлений о выдаче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дубликата исполнительного листа,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заявлений о выдаче исполнительных 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принудительное исполнение решений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третейских (арбитражных) судов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иностранных судов, заявлений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повторной выдаче копий судебных актов,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исполнительных листов и иных 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исключением государственной пошлины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подаваемых в суд исковых заявлений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 учреждениям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3987</w:t>
            </w:r>
          </w:p>
        </w:tc>
      </w:tr>
      <w:tr>
        <w:trPr>
          <w:trHeight w:val="42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регистрацию актов гражданского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состояния, а также за выдачу гражданам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справок и повторных свидетельств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регистрации актов гражданского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состояния и свидетельств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связи с изменением, дополнением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восстановлением записей актов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гражданского состояния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96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документов на право выезда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границу на постоянное место жительства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приглашение в Республику Казахстан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других государств, а также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изменений в эти документы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</w:tr>
      <w:tr>
        <w:trPr>
          <w:trHeight w:val="144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выдачу на территории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визы к паспортам иностранцев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лиц без гражданства или заменяющим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документам на право выезда из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и въезда в Республику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117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документов о приобретении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гражданства 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восстановлении гражданства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и прекращении гражданства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72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регистрацию места жительства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</w:t>
            </w:r>
          </w:p>
        </w:tc>
      </w:tr>
      <w:tr>
        <w:trPr>
          <w:trHeight w:val="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выдачу удостоверения охотника и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ежегодную регистрацию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198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регистрацию и перерегистрацию каждой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единицы гражданского, служебного оружия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физических и юридических лиц (за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исключением холодного охотничьего,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сигнального, огнестрельного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бесствольного, механических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распылителей, аэрозольных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устройств, снаряженных слезоточивыми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раздражающими веществами,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пневматического оружия с дульной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энергией не более 7,5 Дж и калибра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4,5 мм включительно)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18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 за выдачу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разрешений на хранение или хранение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ношение, транспортировку, ввоз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территорию Республики Казахстан и вывоз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Республики Казахстан оружия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патронов к нему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</w:p>
        </w:tc>
      </w:tr>
      <w:tr>
        <w:trPr>
          <w:trHeight w:val="72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выдачу удостоверений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тракториста-машиниста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3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100240</w:t>
            </w:r>
          </w:p>
        </w:tc>
      </w:tr>
      <w:tr>
        <w:trPr>
          <w:trHeight w:val="36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4411</w:t>
            </w:r>
          </w:p>
        </w:tc>
      </w:tr>
      <w:tr>
        <w:trPr>
          <w:trHeight w:val="72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государственной собственности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4411</w:t>
            </w:r>
          </w:p>
        </w:tc>
      </w:tr>
      <w:tr>
        <w:trPr>
          <w:trHeight w:val="72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коммунальной собственности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4411</w:t>
            </w:r>
          </w:p>
        </w:tc>
      </w:tr>
      <w:tr>
        <w:trPr>
          <w:trHeight w:val="114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(сметы расходов) 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Банка Республики Казахстан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44434</w:t>
            </w:r>
          </w:p>
        </w:tc>
      </w:tr>
      <w:tr>
        <w:trPr>
          <w:trHeight w:val="259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(сметы расходов) 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Банка Республики Казахстан,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исключением поступлений от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нефтяного сектора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44434</w:t>
            </w:r>
          </w:p>
        </w:tc>
      </w:tr>
      <w:tr>
        <w:trPr>
          <w:trHeight w:val="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Административные штрафы, пени, санкции,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взыскания, налагаемые местными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органами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44434</w:t>
            </w:r>
          </w:p>
        </w:tc>
      </w:tr>
      <w:tr>
        <w:trPr>
          <w:trHeight w:val="36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51395</w:t>
            </w:r>
          </w:p>
        </w:tc>
      </w:tr>
      <w:tr>
        <w:trPr>
          <w:trHeight w:val="36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51395</w:t>
            </w:r>
          </w:p>
        </w:tc>
      </w:tr>
      <w:tr>
        <w:trPr>
          <w:trHeight w:val="111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дебиторской, депонентской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задолженности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учреждений, финансируемых из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48540</w:t>
            </w:r>
          </w:p>
        </w:tc>
      </w:tr>
      <w:tr>
        <w:trPr>
          <w:trHeight w:val="72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средств, ранее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полученных из местного бюджета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72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неналоговые поступления в 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2854</w:t>
            </w:r>
          </w:p>
        </w:tc>
      </w:tr>
      <w:tr>
        <w:trPr>
          <w:trHeight w:val="40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40478</w:t>
            </w:r>
          </w:p>
        </w:tc>
      </w:tr>
      <w:tr>
        <w:trPr>
          <w:trHeight w:val="39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40478</w:t>
            </w:r>
          </w:p>
        </w:tc>
      </w:tr>
      <w:tr>
        <w:trPr>
          <w:trHeight w:val="36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40478</w:t>
            </w:r>
          </w:p>
        </w:tc>
      </w:tr>
      <w:tr>
        <w:trPr>
          <w:trHeight w:val="42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участков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40478</w:t>
            </w:r>
          </w:p>
        </w:tc>
      </w:tr>
      <w:tr>
        <w:trPr>
          <w:trHeight w:val="36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4875828</w:t>
            </w:r>
          </w:p>
        </w:tc>
      </w:tr>
      <w:tr>
        <w:trPr>
          <w:trHeight w:val="72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4875828</w:t>
            </w:r>
          </w:p>
        </w:tc>
      </w:tr>
      <w:tr>
        <w:trPr>
          <w:trHeight w:val="36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4875828</w:t>
            </w:r>
          </w:p>
        </w:tc>
      </w:tr>
      <w:tr>
        <w:trPr>
          <w:trHeight w:val="36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524894</w:t>
            </w:r>
          </w:p>
        </w:tc>
      </w:tr>
      <w:tr>
        <w:trPr>
          <w:trHeight w:val="36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827130</w:t>
            </w:r>
          </w:p>
        </w:tc>
      </w:tr>
      <w:tr>
        <w:trPr>
          <w:trHeight w:val="36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3523804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1"/>
        <w:gridCol w:w="472"/>
        <w:gridCol w:w="671"/>
        <w:gridCol w:w="651"/>
        <w:gridCol w:w="8814"/>
        <w:gridCol w:w="2021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6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6023464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293488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органы, выполняющие общие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256755</w:t>
            </w:r>
          </w:p>
        </w:tc>
      </w:tr>
      <w:tr>
        <w:trPr>
          <w:trHeight w:val="72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15291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15146</w:t>
            </w:r>
          </w:p>
        </w:tc>
      </w:tr>
      <w:tr>
        <w:trPr>
          <w:trHeight w:val="72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</w:tr>
      <w:tr>
        <w:trPr>
          <w:trHeight w:val="72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85480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73094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12386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155984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151014</w:t>
            </w:r>
          </w:p>
        </w:tc>
      </w:tr>
      <w:tr>
        <w:trPr>
          <w:trHeight w:val="72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4970</w:t>
            </w:r>
          </w:p>
        </w:tc>
      </w:tr>
      <w:tr>
        <w:trPr>
          <w:trHeight w:val="36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14563</w:t>
            </w:r>
          </w:p>
        </w:tc>
      </w:tr>
      <w:tr>
        <w:trPr>
          <w:trHeight w:val="72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14563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исполнения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коммунальной собственностью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13092</w:t>
            </w:r>
          </w:p>
        </w:tc>
      </w:tr>
      <w:tr>
        <w:trPr>
          <w:trHeight w:val="72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налогообложения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поступившего в коммунальную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</w:t>
            </w:r>
          </w:p>
        </w:tc>
      </w:tr>
      <w:tr>
        <w:trPr>
          <w:trHeight w:val="72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22170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предпринимательства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22170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формирования,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экономической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района и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19270</w:t>
            </w:r>
          </w:p>
        </w:tc>
      </w:tr>
      <w:tr>
        <w:trPr>
          <w:trHeight w:val="72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</w:t>
            </w:r>
          </w:p>
        </w:tc>
      </w:tr>
      <w:tr>
        <w:trPr>
          <w:trHeight w:val="36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65484</w:t>
            </w:r>
          </w:p>
        </w:tc>
      </w:tr>
      <w:tr>
        <w:trPr>
          <w:trHeight w:val="36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2928</w:t>
            </w:r>
          </w:p>
        </w:tc>
      </w:tr>
      <w:tr>
        <w:trPr>
          <w:trHeight w:val="72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2928</w:t>
            </w:r>
          </w:p>
        </w:tc>
      </w:tr>
      <w:tr>
        <w:trPr>
          <w:trHeight w:val="72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воинской обязанности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2928</w:t>
            </w:r>
          </w:p>
        </w:tc>
      </w:tr>
      <w:tr>
        <w:trPr>
          <w:trHeight w:val="72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ситуациям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62556</w:t>
            </w:r>
          </w:p>
        </w:tc>
      </w:tr>
      <w:tr>
        <w:trPr>
          <w:trHeight w:val="72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62556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ситуаций масштаба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62556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правовая, судебная,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 деятельность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2654</w:t>
            </w:r>
          </w:p>
        </w:tc>
      </w:tr>
      <w:tr>
        <w:trPr>
          <w:trHeight w:val="36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2654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2654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движения в населенных пунктах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2654</w:t>
            </w:r>
          </w:p>
        </w:tc>
      </w:tr>
      <w:tr>
        <w:trPr>
          <w:trHeight w:val="36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4220662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411595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воспитания и обучения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спорта района (города областного значения)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407795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дошкольного воспитания и обучения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407795</w:t>
            </w:r>
          </w:p>
        </w:tc>
      </w:tr>
      <w:tr>
        <w:trPr>
          <w:trHeight w:val="72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3433564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4214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школы и обратно в аульной (сельской)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местности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4214</w:t>
            </w:r>
          </w:p>
        </w:tc>
      </w:tr>
      <w:tr>
        <w:trPr>
          <w:trHeight w:val="10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спорта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3429350</w:t>
            </w:r>
          </w:p>
        </w:tc>
      </w:tr>
      <w:tr>
        <w:trPr>
          <w:trHeight w:val="36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3402554</w:t>
            </w:r>
          </w:p>
        </w:tc>
      </w:tr>
      <w:tr>
        <w:trPr>
          <w:trHeight w:val="72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юношества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26796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375503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295894</w:t>
            </w:r>
          </w:p>
        </w:tc>
      </w:tr>
      <w:tr>
        <w:trPr>
          <w:trHeight w:val="72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295894</w:t>
            </w:r>
          </w:p>
        </w:tc>
      </w:tr>
      <w:tr>
        <w:trPr>
          <w:trHeight w:val="10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спорта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79609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12445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38500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опекунам (попечителям) на 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ребенка сироты (детей-сирот), и ребенка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(детей), оставшегося без попечения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родителей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20078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обеспечением детей-инвалидов,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обучающихся на дому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8586</w:t>
            </w:r>
          </w:p>
        </w:tc>
      </w:tr>
      <w:tr>
        <w:trPr>
          <w:trHeight w:val="72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225515</w:t>
            </w:r>
          </w:p>
        </w:tc>
      </w:tr>
      <w:tr>
        <w:trPr>
          <w:trHeight w:val="36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197105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197105</w:t>
            </w:r>
          </w:p>
        </w:tc>
      </w:tr>
      <w:tr>
        <w:trPr>
          <w:trHeight w:val="36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46077</w:t>
            </w:r>
          </w:p>
        </w:tc>
      </w:tr>
      <w:tr>
        <w:trPr>
          <w:trHeight w:val="42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топлива специалистам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здравоохранения, образования,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обеспечения,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в сельской местности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17653</w:t>
            </w:r>
          </w:p>
        </w:tc>
      </w:tr>
      <w:tr>
        <w:trPr>
          <w:trHeight w:val="72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</w:t>
            </w:r>
          </w:p>
        </w:tc>
      </w:tr>
      <w:tr>
        <w:trPr>
          <w:trHeight w:val="36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13669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нуждающихся граждан по решениям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 органов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8556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воспитывающихся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обучающихся на дому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7079</w:t>
            </w:r>
          </w:p>
        </w:tc>
      </w:tr>
      <w:tr>
        <w:trPr>
          <w:trHeight w:val="72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 на дому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23014</w:t>
            </w:r>
          </w:p>
        </w:tc>
      </w:tr>
      <w:tr>
        <w:trPr>
          <w:trHeight w:val="72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62831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 средствами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предоставление услуг специалистами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жестового языка, индивидуальными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помощниками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индивидуальной программой реабилитации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инвалида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6847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10637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и социального обеспечения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28410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28410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для населения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22800</w:t>
            </w:r>
          </w:p>
        </w:tc>
      </w:tr>
      <w:tr>
        <w:trPr>
          <w:trHeight w:val="15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доставке пособий и других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</w:t>
            </w:r>
          </w:p>
        </w:tc>
      </w:tr>
      <w:tr>
        <w:trPr>
          <w:trHeight w:val="72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4160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730023</w:t>
            </w:r>
          </w:p>
        </w:tc>
      </w:tr>
      <w:tr>
        <w:trPr>
          <w:trHeight w:val="36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419177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3721</w:t>
            </w:r>
          </w:p>
        </w:tc>
      </w:tr>
      <w:tr>
        <w:trPr>
          <w:trHeight w:val="5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участков для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надобностей и связанное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отчуждение недвижимого имущества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3021</w:t>
            </w:r>
          </w:p>
        </w:tc>
      </w:tr>
      <w:tr>
        <w:trPr>
          <w:trHeight w:val="72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жилого фонда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415456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жилищного фонда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224960</w:t>
            </w:r>
          </w:p>
        </w:tc>
      </w:tr>
      <w:tr>
        <w:trPr>
          <w:trHeight w:val="3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126296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 в рамках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2020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64200</w:t>
            </w:r>
          </w:p>
        </w:tc>
      </w:tr>
      <w:tr>
        <w:trPr>
          <w:trHeight w:val="36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269651</w:t>
            </w:r>
          </w:p>
        </w:tc>
      </w:tr>
      <w:tr>
        <w:trPr>
          <w:trHeight w:val="6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5256</w:t>
            </w:r>
          </w:p>
        </w:tc>
      </w:tr>
      <w:tr>
        <w:trPr>
          <w:trHeight w:val="72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5256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264395</w:t>
            </w:r>
          </w:p>
        </w:tc>
      </w:tr>
      <w:tr>
        <w:trPr>
          <w:trHeight w:val="72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водоотведения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22000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83160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159235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41195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41195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18122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7674</w:t>
            </w:r>
          </w:p>
        </w:tc>
      </w:tr>
      <w:tr>
        <w:trPr>
          <w:trHeight w:val="72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безродных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1668</w:t>
            </w:r>
          </w:p>
        </w:tc>
      </w:tr>
      <w:tr>
        <w:trPr>
          <w:trHeight w:val="72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13731</w:t>
            </w:r>
          </w:p>
        </w:tc>
      </w:tr>
      <w:tr>
        <w:trPr>
          <w:trHeight w:val="72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пространство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135243</w:t>
            </w:r>
          </w:p>
        </w:tc>
      </w:tr>
      <w:tr>
        <w:trPr>
          <w:trHeight w:val="36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84682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84682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84682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2147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спорта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2147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районном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по различным видам спорта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областных спортивных соревнованиях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</w:t>
            </w:r>
          </w:p>
        </w:tc>
      </w:tr>
      <w:tr>
        <w:trPr>
          <w:trHeight w:val="36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36008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36008</w:t>
            </w:r>
          </w:p>
        </w:tc>
      </w:tr>
      <w:tr>
        <w:trPr>
          <w:trHeight w:val="10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 через газеты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журналы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8276</w:t>
            </w:r>
          </w:p>
        </w:tc>
      </w:tr>
      <w:tr>
        <w:trPr>
          <w:trHeight w:val="72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27042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народа Казахстана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спорта, туризма и информационного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пространства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12406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12406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 государственности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формирования социального оптимизма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граждан, развития языков и культуры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11121</w:t>
            </w:r>
          </w:p>
        </w:tc>
      </w:tr>
      <w:tr>
        <w:trPr>
          <w:trHeight w:val="72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молодежной политики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 отношения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128633</w:t>
            </w:r>
          </w:p>
        </w:tc>
      </w:tr>
      <w:tr>
        <w:trPr>
          <w:trHeight w:val="36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27286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23828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 и ветеринарии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18047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бродячих собак и кошек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изымаемых и уничтожаемых больных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животных, продуктов и сырья животного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происхождения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1925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энзоотическим болезням животных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3086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предпринимательства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3158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 социальной сферы 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 за счет целевого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трансферта из республиканского бюджета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3158</w:t>
            </w:r>
          </w:p>
        </w:tc>
      </w:tr>
      <w:tr>
        <w:trPr>
          <w:trHeight w:val="36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8399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8399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 на территории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8249</w:t>
            </w:r>
          </w:p>
        </w:tc>
      </w:tr>
      <w:tr>
        <w:trPr>
          <w:trHeight w:val="72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водного, лесного, рыбного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охраны окружающей среды и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92948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92948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92948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13545</w:t>
            </w:r>
          </w:p>
        </w:tc>
      </w:tr>
      <w:tr>
        <w:trPr>
          <w:trHeight w:val="72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13545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13545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строительства,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улучшения архитектурного облика городов,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и населенных пунктов области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обеспечению рационального и эффективного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градостроительного освоения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13446</w:t>
            </w:r>
          </w:p>
        </w:tc>
      </w:tr>
      <w:tr>
        <w:trPr>
          <w:trHeight w:val="9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</w:tr>
      <w:tr>
        <w:trPr>
          <w:trHeight w:val="36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165095</w:t>
            </w:r>
          </w:p>
        </w:tc>
      </w:tr>
      <w:tr>
        <w:trPr>
          <w:trHeight w:val="36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165095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165095</w:t>
            </w:r>
          </w:p>
        </w:tc>
      </w:tr>
      <w:tr>
        <w:trPr>
          <w:trHeight w:val="72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165095</w:t>
            </w:r>
          </w:p>
        </w:tc>
      </w:tr>
      <w:tr>
        <w:trPr>
          <w:trHeight w:val="36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41938</w:t>
            </w:r>
          </w:p>
        </w:tc>
      </w:tr>
      <w:tr>
        <w:trPr>
          <w:trHeight w:val="36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41938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5772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программы "Дорожная 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бизнеса-2020"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5772</w:t>
            </w:r>
          </w:p>
        </w:tc>
      </w:tr>
      <w:tr>
        <w:trPr>
          <w:trHeight w:val="72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7221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7221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7181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7041</w:t>
            </w:r>
          </w:p>
        </w:tc>
      </w:tr>
      <w:tr>
        <w:trPr>
          <w:trHeight w:val="72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спорта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21764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 образования, физической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спорта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21464</w:t>
            </w:r>
          </w:p>
        </w:tc>
      </w:tr>
      <w:tr>
        <w:trPr>
          <w:trHeight w:val="72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6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36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72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исполнительных органов по выплате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вознаграждений и иных платежей по займам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областного бюджета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36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</w:t>
            </w:r>
          </w:p>
        </w:tc>
      </w:tr>
      <w:tr>
        <w:trPr>
          <w:trHeight w:val="36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</w:t>
            </w:r>
          </w:p>
        </w:tc>
      </w:tr>
      <w:tr>
        <w:trPr>
          <w:trHeight w:val="72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 трансфертов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</w:t>
            </w:r>
          </w:p>
        </w:tc>
      </w:tr>
      <w:tr>
        <w:trPr>
          <w:trHeight w:val="36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20521</w:t>
            </w:r>
          </w:p>
        </w:tc>
      </w:tr>
      <w:tr>
        <w:trPr>
          <w:trHeight w:val="36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20664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 отношения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20664</w:t>
            </w:r>
          </w:p>
        </w:tc>
      </w:tr>
      <w:tr>
        <w:trPr>
          <w:trHeight w:val="36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20664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предпринимательства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20664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сферы сельских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20664</w:t>
            </w:r>
          </w:p>
        </w:tc>
      </w:tr>
      <w:tr>
        <w:trPr>
          <w:trHeight w:val="36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</w:t>
            </w:r>
          </w:p>
        </w:tc>
      </w:tr>
      <w:tr>
        <w:trPr>
          <w:trHeight w:val="36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государственного бюджета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местного бюджета физическим лицам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</w:t>
            </w:r>
          </w:p>
        </w:tc>
      </w:tr>
      <w:tr>
        <w:trPr>
          <w:trHeight w:val="72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активами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36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36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72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 юридических лиц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36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-437694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 бюджета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266299</w:t>
            </w:r>
          </w:p>
        </w:tc>
      </w:tr>
      <w:tr>
        <w:trPr>
          <w:trHeight w:val="36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191399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191399</w:t>
            </w:r>
          </w:p>
        </w:tc>
      </w:tr>
      <w:tr>
        <w:trPr>
          <w:trHeight w:val="36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191399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органом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191399</w:t>
            </w:r>
          </w:p>
        </w:tc>
      </w:tr>
      <w:tr>
        <w:trPr>
          <w:trHeight w:val="36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171539</w:t>
            </w:r>
          </w:p>
        </w:tc>
      </w:tr>
      <w:tr>
        <w:trPr>
          <w:trHeight w:val="36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171539</w:t>
            </w:r>
          </w:p>
        </w:tc>
      </w:tr>
      <w:tr>
        <w:trPr>
          <w:trHeight w:val="72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171538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перед вышестоящим бюджетом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171538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8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кредитов, выданных из местного бюджета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246439</w:t>
            </w:r>
          </w:p>
        </w:tc>
      </w:tr>
      <w:tr>
        <w:trPr>
          <w:trHeight w:val="36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246439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246439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246439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