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f0ab1" w14:textId="f3f0a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территориальных границ зонирования и поправочных коэффициентов базовых ставок платы за земельные участки Сарканского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Сарканского района Алматинской области от 29 декабря 2011 года N 54-318. Зарегистрировано Управлением юстиции Сарканского района Департамента юстиции Алматинской области 13 января 2012 года N 2-17-108. Утратило силу решением Сарканского районного маслихата Алматинской области от 11 апреля 2018 года № 36-158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Сарканского районного маслихата Алматинской области 11.04.2018 </w:t>
      </w:r>
      <w:r>
        <w:rPr>
          <w:rFonts w:ascii="Times New Roman"/>
          <w:b w:val="false"/>
          <w:i w:val="false"/>
          <w:color w:val="ff0000"/>
          <w:sz w:val="28"/>
        </w:rPr>
        <w:t>№ 36-158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"Земельного Кодекса"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территориальные границы зонирования и поправочные коэффициенты базовых ставок платы за земельные участки Сарканского района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момента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54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Тажиева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Рахметкалиев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"Отдел земельных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отношении Сарканского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Бокушбаев Рысбек Адильбекович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налогового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 Сарканскому району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Ахметжанов Мырзахара Жунисович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075"/>
        <w:gridCol w:w="4793"/>
      </w:tblGrid>
      <w:tr>
        <w:trPr>
          <w:trHeight w:val="30" w:hRule="atLeast"/>
        </w:trPr>
        <w:tc>
          <w:tcPr>
            <w:tcW w:w="80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декабря 2011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решению Сарканского районного маслихата "Об утверждении территориальных границ зонирования и поправочных коэффициентов базовых ставок платы за земельные участки Сарканского района" от29 декабря 2011 года N 54-318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1"/>
        <w:gridCol w:w="8575"/>
        <w:gridCol w:w="944"/>
        <w:gridCol w:w="1390"/>
      </w:tblGrid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кадастрового квартала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03-267-005 квартал: улицы Речная, Ауэзова, Конаева, канал, Октябрьская русло реки Саркан.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03-267-001квартал: улицы Ауэзова, Конаева, Калинина, северная граница города.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03-267-002 квартал: улицы Кудайбергенова, Калинина, Ауэзова, Речная, русло реки Саркан, северо-западная граница города.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03-267-006 квартал: улицы Конаева, канал, Абая, северо-восточная граница города.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03-267-007 квартал: улицы Абая, Октябрьская, Шевченко, русло реки Саркан.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03-267-003 квартал: улицы Атанова, русло реки Саркан, юго-западная граница города.</w:t>
            </w:r>
          </w:p>
        </w:tc>
        <w:tc>
          <w:tcPr>
            <w:tcW w:w="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1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03-267-004 квартал: улицы Атанова, русло реки Саркан, западная граница города.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03-267-008 квартал: улицы Шевченко, русло реки Саркан, юго-восточная граница города.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Сарканского районного маслихата "Об утверждении территориальных границ зонирования и поправочных коэффициентов базовых ставок платы за земельные участки Сарканского района" от 29 декабря 2011 года N 54-318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7"/>
        <w:gridCol w:w="2081"/>
        <w:gridCol w:w="2591"/>
        <w:gridCol w:w="3811"/>
      </w:tblGrid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п/п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кадастрового квартала</w:t>
            </w:r>
          </w:p>
        </w:tc>
        <w:tc>
          <w:tcPr>
            <w:tcW w:w="2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Койлык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Екиаша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Пограничник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Черкасск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Караултобе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Шатырбай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Аманбоктер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Кокозек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Какимжан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Тополевка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Карабогет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Петропавловка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Таскудык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3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Лепсы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Кокжиде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М.Тулебаева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Шубартубек</w:t>
            </w:r>
          </w:p>
        </w:tc>
        <w:tc>
          <w:tcPr>
            <w:tcW w:w="2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Баянбай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Уштобе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Соколовка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Аккайын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Акбалык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