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ab5cc4" w14:textId="1ab5cc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присвоении наименования "Бирлик" улице без названия в городе Талгар напротив улицы "Исатая Тайманулы"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Талгарского района Алматинской области от 15 июля 2011 года N 49-287 и постановление акимата Талгарского района Алматинской области от 15 июля 2011 года N 07-539. Зарегистрировано Управлением юстиции Талгарского района Департамента юстиции Алматинской области 26 августа 2011 года 2-18-132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
На основании подпункта 5-1) </w:t>
      </w:r>
      <w:r>
        <w:rPr>
          <w:rFonts w:ascii="Times New Roman"/>
          <w:b w:val="false"/>
          <w:i w:val="false"/>
          <w:color w:val="000000"/>
          <w:sz w:val="28"/>
        </w:rPr>
        <w:t>статьи 12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"Об административно-территориальном устройстве Республики Казахстан" от 08 декабря 1993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подпункта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 от 23 января 2001 года, учитывая мнение жителей города Талгар, согласно письма акима города Талгар N 515 от 04 мая 2011 года и согласования ономастического совета при акимате района N 1 от 25 февраля 2011 года, Талгарский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 xml:space="preserve"> и Талгарский районный акимат </w:t>
      </w:r>
      <w:r>
        <w:rPr>
          <w:rFonts w:ascii="Times New Roman"/>
          <w:b/>
          <w:i w:val="false"/>
          <w:color w:val="000000"/>
          <w:sz w:val="28"/>
        </w:rPr>
        <w:t>ПОСТАНОВИЛ: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Присвоить наименование "Бирлик" улице без названия в городе Талгар напротив улицы "Исатая Тайманулы".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совместного решения и постановления возложить на акима города Талгар Кожахметова Адайбека Уалиевича.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совместное решение и постановление вводится в действие по истечении десяти календарных дней после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М. Боранбаева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Временно исполняющий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обязанности секретаря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К. Махатов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Т. Умралиев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