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a4a3" w14:textId="9a3a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2011-2012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Жамбылской области от 21 июля 2011 года № 217. Зарегистрировано Департаментом юстиции Жамбылской области 22 июля 2011 года за номером 1791. Утратило силу постановлением акимата Жамбылской области от 26 апреля 2012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Жамбылской области от 26.04.2012 № 128.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статьи-6 Закона Республики Казахстан от 27 июля 2007 года «Об образовании» и согласно представления Департамента юстиции Жамбылской области от 19 июля 2011 года № 4-04-12/3182,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согласно приложению государственный образовательный заказ на подготовку специалистов с техническим и профессиональным, послесредним образованием на 2011-2012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образования акимата Жамбылской области» разместить в установленном порядке государственный образовательный заказ в организациях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в пределах утвержденного образовательного заказа действует квота, установленная постановлением Правительства Республики Казахстан от 28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квоты приема при поступлении на учебу в организации образования, реализующие профессиональные учебные программы технического и  профессионального, послесреднего и высшего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Жамбылской области от 26 мая 2011 года № 162 «Об утверждении государственного образовательного заказа на подготовку специалистов с техническим и профессиональным, послесредним образованием на 2011-2012 учебный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юридическую силу с момента государственной регистрации в органах Юстиции и вводится в действие по истечении 10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области Тулепберген Мейрамбек Мылтыкбаевича.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К.Бозумбаев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№ 217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професиональным, послесредним  образованием на 2011-2012 учебный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813"/>
        <w:gridCol w:w="6453"/>
        <w:gridCol w:w="1653"/>
        <w:gridCol w:w="203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специальности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Госзаказ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 на казахском языке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 начального 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начального 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изобразительного искусства и черчения основного среднего 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 в организациях дошкольного и основного среднего 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самопознания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(по отраслям и областям применения)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 (по отраслям)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Маркшейдерское дело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 (по профилю)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машиностроении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траспорта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организаций легкой промышленности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