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4d59" w14:textId="9c44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2011-2013 годы" от 13 декабря 2010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18 августа 2011 года № 38-2. Зарегистрировано Департаментом юстиции Жамбылской области 24 августа 2011 года за номером 1793.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постановлениями Правительства Республики Казахстан "Об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год" от 15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внесении изменений и дополнений в постановление Правительства Республики Казахстан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2011-2013 годы" от 28 июля 2011 года № 871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2011-2013 годы" (Зарегистрировано в Реестре государственной регистрации нормативных правовых актов № 1766, опубликованное в газете "Знамя труда" от 3 марта 2011 года №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"114 855 451" заменить цифрами "115 478 071";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"9 486 296" заменить цифрами "9 942 215";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"57 234" заменить цифрами "120 034";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"105 211 921" заменить цифрами "105 315 822";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"116 224 343" заменить цифрами "116 710 963";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"175 494" заменить цифрами "75 494";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"836 744" заменить цифрами "736 744";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"539 971" заменить цифрами "775 971";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"539 971" заменить цифрами "775 971".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Р. 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38-2 от 18 августа 2011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105 315 822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"/>
        <w:gridCol w:w="1006"/>
        <w:gridCol w:w="6497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4033"/>
        <w:gridCol w:w="6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4"/>
        <w:gridCol w:w="1498"/>
        <w:gridCol w:w="441"/>
        <w:gridCol w:w="1909"/>
        <w:gridCol w:w="34"/>
        <w:gridCol w:w="2235"/>
        <w:gridCol w:w="4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