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a7f5" w14:textId="487a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гододского маслихата от 23 декабря 2010 года № 36-3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30 марта 2011 года № 38-6. Зарегистрировано Управлением юстиции города Тараз Жамбылской области 06 апреля 2011 года за номером 6-1-126.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статьями-9</w:t>
      </w:r>
      <w:r>
        <w:rPr>
          <w:rFonts w:ascii="Times New Roman"/>
          <w:b w:val="false"/>
          <w:i w:val="false"/>
          <w:color w:val="000000"/>
          <w:sz w:val="28"/>
        </w:rPr>
        <w:t>,-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23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2011-2013 годы» (зарегистрировано в Реестре государственной регистрации нормативных правовых актов за № 6-1-118, опубликовано 6 января 2011 года в газете «Жамбыл Тараз»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«15638681» заменить цифрами «16136382»;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«11197374» заменить цифрами «11695075»;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«15383681» заменить цифрами «16152280»;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«255000» заменить цифрами «-15898»;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«-255000» заменить цифрами «15898»;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«298000» заменить цифрами «512000»;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«56898»;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«20000» заменить цифрами «8000».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Б. Нарбаев                                 У. Байшигашев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Таразского городского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№ 38-6 от 30 марта 2011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36-3 от 23 декабря 20110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902"/>
        <w:gridCol w:w="648"/>
        <w:gridCol w:w="8332"/>
        <w:gridCol w:w="241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16 136 382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3 563 437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1 214 180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1 214 180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957 583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957 583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832 651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411 651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315 199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37 708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110 491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4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243 824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243 824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164 928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13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140 200</w:t>
            </w:r>
          </w:p>
        </w:tc>
      </w:tr>
      <w:tr>
        <w:trPr>
          <w:trHeight w:val="120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712 942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559 536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559 536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153 406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102 514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50 892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11 695 075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11 695 075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11 695 075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902"/>
        <w:gridCol w:w="900"/>
        <w:gridCol w:w="8080"/>
        <w:gridCol w:w="241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16 152 280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214 342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20 136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19 836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143 333</w:t>
            </w:r>
          </w:p>
        </w:tc>
      </w:tr>
      <w:tr>
        <w:trPr>
          <w:trHeight w:val="1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136 871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28 565</w:t>
            </w:r>
          </w:p>
        </w:tc>
      </w:tr>
      <w:tr>
        <w:trPr>
          <w:trHeight w:val="9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23 519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22 308</w:t>
            </w:r>
          </w:p>
        </w:tc>
      </w:tr>
      <w:tr>
        <w:trPr>
          <w:trHeight w:val="8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22 308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9 186 911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1 784 915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1 696 087</w:t>
            </w:r>
          </w:p>
        </w:tc>
      </w:tr>
      <w:tr>
        <w:trPr>
          <w:trHeight w:val="6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88 828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7 143 499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6 904 438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239 061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83 252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83 252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175 245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97 141</w:t>
            </w:r>
          </w:p>
        </w:tc>
      </w:tr>
      <w:tr>
        <w:trPr>
          <w:trHeight w:val="16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49 604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957 250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862 326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128 881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13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30 428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77 752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66 292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82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60 569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30 404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7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69 924</w:t>
            </w:r>
          </w:p>
        </w:tc>
      </w:tr>
      <w:tr>
        <w:trPr>
          <w:trHeight w:val="15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63 709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3 574 331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2 011 474</w:t>
            </w:r>
          </w:p>
        </w:tc>
      </w:tr>
      <w:tr>
        <w:trPr>
          <w:trHeight w:val="16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911 474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6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298 831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12 288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286 543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678 511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49 296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629 215</w:t>
            </w:r>
          </w:p>
        </w:tc>
      </w:tr>
      <w:tr>
        <w:trPr>
          <w:trHeight w:val="66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466 475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117 750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239 238</w:t>
            </w:r>
          </w:p>
        </w:tc>
      </w:tr>
      <w:tr>
        <w:trPr>
          <w:trHeight w:val="3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63 153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63 153</w:t>
            </w:r>
          </w:p>
        </w:tc>
      </w:tr>
      <w:tr>
        <w:trPr>
          <w:trHeight w:val="16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18 493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75 929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38 175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37 754</w:t>
            </w:r>
          </w:p>
        </w:tc>
      </w:tr>
      <w:tr>
        <w:trPr>
          <w:trHeight w:val="12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92 566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16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26 257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21 836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61 407</w:t>
            </w:r>
          </w:p>
        </w:tc>
      </w:tr>
      <w:tr>
        <w:trPr>
          <w:trHeight w:val="21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43 581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17 676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95 163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95 163</w:t>
            </w:r>
          </w:p>
        </w:tc>
      </w:tr>
      <w:tr>
        <w:trPr>
          <w:trHeight w:val="70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95 163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1 181 021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1 181 021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1 181 021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456 956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9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6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15 279</w:t>
            </w:r>
          </w:p>
        </w:tc>
      </w:tr>
      <w:tr>
        <w:trPr>
          <w:trHeight w:val="22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15 279</w:t>
            </w:r>
          </w:p>
        </w:tc>
      </w:tr>
      <w:tr>
        <w:trPr>
          <w:trHeight w:val="6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243 284</w:t>
            </w:r>
          </w:p>
        </w:tc>
      </w:tr>
      <w:tr>
        <w:trPr>
          <w:trHeight w:val="94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242 861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111 393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51 722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51 722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51 722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-15 898</w:t>
            </w:r>
          </w:p>
        </w:tc>
      </w:tr>
      <w:tr>
        <w:trPr>
          <w:trHeight w:val="75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902"/>
        <w:gridCol w:w="903"/>
        <w:gridCol w:w="8122"/>
        <w:gridCol w:w="23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01"/>
        <w:gridCol w:w="902"/>
        <w:gridCol w:w="8396"/>
        <w:gridCol w:w="209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553 000</w:t>
            </w:r>
          </w:p>
        </w:tc>
      </w:tr>
      <w:tr>
        <w:trPr>
          <w:trHeight w:val="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553 000</w:t>
            </w:r>
          </w:p>
        </w:tc>
      </w:tr>
      <w:tr>
        <w:trPr>
          <w:trHeight w:val="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