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e09f" w14:textId="dd8e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регулирования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от 13 мая 2011 года № 343. Зарегистрировано Управлением юстиции города Тараз Жамбылской области 23 июня 2011 года № 6-1-131. Утратило силу постановлением акимата  города Тараз Жамбылской области от 23 июля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постановлением акимата города Тараз Жамбылской области от 23 июля 2012 года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статьи-27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выездной торговли определить специально отведенные места в городе Тараз: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реализации плодоовощной продукции и бахчевых культур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реализации прохладительных напитков (кваса) согласно приложению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города Тараз согласно приложению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Тараз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Б.Орынбеков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от 13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в городе Тараз по реализации плодоовощной продукции и бахчевых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 отведенные места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проспекта Абая – улицы Самаркандская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прилегающнй территории рынка «Кайкармет»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32, остановка «Өнерпаз»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возле остановки «Автопарк»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Б.Момышулы, микрорайон «Массив Карасу», возле дома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Койгелды 210, возле кафе «Реал»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 Жамбыла – Сатпаева, возле рынка «Нуралы»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Ниеткалиева, 70 а, возле магазина «Арзан»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Аскарова,остановка «Военторг»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Мирзояна – Балуан -шолака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микрорайонами «Самал» и «Салтанат»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дома 82,84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Кошеней, перед домом № 47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Кошеней, перед домом № 78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Кошеней, перед домом № 68 «а»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389, возле магазина «Айнур»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Прманова, напротив магазина «Улан»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 батыра, напротив кафе «Фортуна»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Конаева –Желтоксан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Сулейманова, перед домом № 73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«Жансая», между домами 18 и 30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Байзак батыра –Айтиева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 Абая –улица Деповская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от 13 мая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в городе Тараз по реализации прохладительных напитков (кваса)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2327"/>
      </w:tblGrid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 отведенные места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возле «Автовокзала»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возле рынка «Нуралы»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проспекта Толе би и Жамбыла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возле политехнического колледжа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 возле «Народного банка»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проспекта Жамбыла –улица Сыпатая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Жамбыла «Медицинский колледж»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Жамбыла, перед магазином «Строймарт»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проспекта Жамбыла – Сатпаева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перед рынком «Томирис»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перед аптекой «Жасулан»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возле Диагностического центра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возле дом быта «Куаныш»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перед центральной баней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перед входом в центральный парк возле кафе «Ботагоз»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остановка «Баян сулу»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остановка «Айтеке би»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возле магазина «О кей»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возле магазина «Ласточка»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 Абая – улица Пушкина, возле магазина «Гросс»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магазина «Чайка»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возле «центрального рынка»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рынка «Шахристан»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торгового дома «Дана»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площади «Жамбыла»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возле «Вещевого рынка 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 42, возле гостиницы «Жамбыл»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ппроспект Толе би, возле торгового дома «Алатау»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возле «городской больницы»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здания «МБТИ»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дворец культуры «Баласагун»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возле парка «Первого Президента»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возле центральной мечети 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Толе би, возле «Церковь»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Желтоксан, общежитие Таразского государственного Университета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микрорайоны остановка «Торговый центр»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возле дома № 1,2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2, возле дома 1,9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4, остановка «Лермонтова» с двух сторон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11, возле кафе «Жансая»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9, возле рынка «Ынтымак»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4, возле рынка «Салтанат»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10, возле рынка «Кайкармет»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Жибек жолы, остановка 40-я «Мельница»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Сейфуллина, остановка «Сейфуллина» с двух сторон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3, остановка «3 микрорайон»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10, остановка «Брак и семья»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«Массив Карасу» возле домов 4,6,7,15,16,17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Койгелды, «Әділет үйі»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Койгелды –Айтеке би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Койгелды-Казыбек би, возле банка «Альянс»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Койгелды, университет «Аулие -Ата»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Толе би, площадь «Достык», возле здания акционерного общества «Қазактелеком»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возле ресторана «Тюльпан»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возле государственного предприятия «Тараз-су»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возле магазина «Глобус»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улица Казыбек би –проспект Абая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Центральный гастроном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Казыбек би –Желтоксан, возле здания Национального банка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Прманова, напротив магазина «Улан»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вокзал, конечная остановка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Сулейманова, возле государственной автоинспекции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Сулейманова – Желтоксан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Сулейманова, остановка «Сельпо»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возле рынка «Даулет»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Желтоксан-Пушкина, возле кафе «Лагманная»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Аскарова –Косы батыра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имени Т.Рыскулова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«Тараз»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имени Б.Момышулы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Тауке хана, станция технического обслуживания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Конаева, «Городской военкомат»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«Солнечный», остановка «Баня»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«Солнечный»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магазин «Дәмдес»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Сатпаева, аптека «Садыхан»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Достаевского, «Центр выплаты пенсии»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улица Асқарова, объездная дорога «Алматы»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Сыпатай батыра, «Военчасть»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Санырак батыра, «Авторынок»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Скотный рынок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«Скиф трейд»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Ниеткалиева, магазин «Юбилейный»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Кошеней 68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 батыра, конечная остановка автобусов 1,14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Рахимова, № 2 больница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генерала Кыпшакбаева,возле домов 4,20, 39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Мирзояна, возле рынка «Береке»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Конаева, возле магазина «Метроном»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Ташкентская перед рынком «Достық»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Ташкентская -Казыбек би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Адамбаева, возле мечети «Әулие -ата»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Тауке хана, возле магазина «Скиф трейд»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7, возле здания Жамбылского областного филиала акционерного общества «Народный сберегательный банк Казахстана»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Рысбек батыра, перед «ГУВД» 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2, возле остановки «Оптика»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от 13 мая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Тараз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города Тараз «Об утверждении дислокации временных торговых прохладительных напитков (квас, шоро) на территории города Тараза» от 9 апреля 2007 года № 361 (зарегистрировано в Реестре государственной регистрации нормативных правовых актов за № 6-1-54, опубликовано 15 июня 2007 года в газете «Жамбыл -Тараз»);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Тараз «Об утверждении дислокации временных торговых точек–юрт по реализации казахских национальных напитков на территории города Тараза» от 9 апреля 2007 года № 362 (зарегистрировано в Реестре государственной регистрации нормативных правовых актов за № 6-1-55, опубликовано 15 июня 2007 года в газете «Жамбыл -Тараз»);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Тараза «Об утверждении дислокации временных торговых площадей (площадок) по реализации плодоовощной продукции и бахчевых культур на территории города Тараза» от 9 апреля 2007 года № 382 (зарегистрировано в Реестре государственной регистрации нормативных правовых актов за № 6-1-54, опубликовано 4 июля 2007 года в газете «Жамбыл -Тараз»);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города Тараза «Об утверждении дислокации временных торговых точек прохладительных напитков (мороженное и газированная вода) на территории города Тараза» от 9 апреля 2007 года № 383 (зарегистрировано в Реестре государственной регистрации нормативных правовых актов за № 6-1-54, опубликовано 4 июля 2007 года в газете «Жамбыл -Тараз»).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