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b1c6" w14:textId="0f4b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"О районном бюджете на 2011-2013 годы" от 24 декабря 2010 года № 36-4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7 ноября 2011 года № 45-2. Зарегистрировано Управлением Юстиции Байзакского района 10 ноября 2011 года за № 6-2-131.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на основании решения Жамбылского областного маслихата от 28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2011-2013 годы» от 13 декабря 2010 года № 30-3» (зарегистрировано в Реестре государственной регистрации нормативных правовых актов за № 1797)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Байзакского районного маслихата “О районном бюджете на 2011-2013 годы”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36-4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6-2-123, опубликовано в районной газете “Сельская новь” от 15 января 2011 года № 8-9-10)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«5161588» заменить цифрами «5165707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«729040» заменить цифрами «749845»;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«25353» заменить цифрами «17548»;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«4388333» заменить цифрами «4379452»;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«5182027» заменить цифрами «5175981»;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«-2803» заменить цифрами «7362»;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«4362» заменить цифрами «7362»;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«7165»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«13000» заменить цифрами «12400».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Н.Есимов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Унетаева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Байзакского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2011 года № 45-2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Байзакского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36-4 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888"/>
        <w:gridCol w:w="639"/>
        <w:gridCol w:w="9146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год, тыс тенге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5165707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749845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477637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424843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10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4379452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4379452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4379452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891"/>
        <w:gridCol w:w="888"/>
        <w:gridCol w:w="8892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5175981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293080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</w:t>
            </w:r>
          </w:p>
        </w:tc>
      </w:tr>
      <w:tr>
        <w:trPr>
          <w:trHeight w:val="7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3915924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452462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411876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2806297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2735301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598024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598024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55097</w:t>
            </w:r>
          </w:p>
        </w:tc>
      </w:tr>
      <w:tr>
        <w:trPr>
          <w:trHeight w:val="3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212197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37062</w:t>
            </w:r>
          </w:p>
        </w:tc>
      </w:tr>
      <w:tr>
        <w:trPr>
          <w:trHeight w:val="4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80574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25450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34195</w:t>
            </w:r>
          </w:p>
        </w:tc>
      </w:tr>
      <w:tr>
        <w:trPr>
          <w:trHeight w:val="1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30487</w:t>
            </w:r>
          </w:p>
        </w:tc>
      </w:tr>
      <w:tr>
        <w:trPr>
          <w:trHeight w:val="1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14531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114399</w:t>
            </w:r>
          </w:p>
        </w:tc>
      </w:tr>
      <w:tr>
        <w:trPr>
          <w:trHeight w:val="1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идентификации сельскохозяйственных животных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</w:t>
            </w:r>
          </w:p>
        </w:tc>
      </w:tr>
      <w:tr>
        <w:trPr>
          <w:trHeight w:val="5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88"/>
        <w:gridCol w:w="889"/>
        <w:gridCol w:w="8646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</w:t>
            </w:r>
          </w:p>
        </w:tc>
      </w:tr>
      <w:tr>
        <w:trPr>
          <w:trHeight w:val="2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90"/>
        <w:gridCol w:w="891"/>
        <w:gridCol w:w="8642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88"/>
        <w:gridCol w:w="889"/>
        <w:gridCol w:w="8646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90"/>
        <w:gridCol w:w="891"/>
        <w:gridCol w:w="8642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88"/>
        <w:gridCol w:w="889"/>
        <w:gridCol w:w="8646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бюджета (профицит)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-41834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90"/>
        <w:gridCol w:w="891"/>
        <w:gridCol w:w="8642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88"/>
        <w:gridCol w:w="889"/>
        <w:gridCol w:w="8646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