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6860c" w14:textId="4a686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Жамбылского районного маслихата от 24 декабря 2010 года № 37-3 "О бюджете района на 2011-2013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04 ноября 2011 года № 46-2. Зарегистрировано Управлением Юстиции Жамбылского района 09 ноября 2011 года за № 6-3-131.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- 109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- 6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28 октября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2011-2013 годы» от 13 декабря 2010 года № 30-3 (зарегистрированное в Реестре государственной регистрации нормативных правовых актов за № 1797),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Жамбылского районного маслихата от 24 декабря 2010 года </w:t>
      </w:r>
      <w:r>
        <w:rPr>
          <w:rFonts w:ascii="Times New Roman"/>
          <w:b w:val="false"/>
          <w:i w:val="false"/>
          <w:color w:val="000000"/>
          <w:sz w:val="28"/>
        </w:rPr>
        <w:t>№ 37-3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2011-2013 годы» (зарегистрирован в в Реестре государственной регистрации нормативных правовых актов за № 1768, опубликованное в газете «Шуғыла-Радуга» от 6 января 2011 года № 1-2)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«5 721 530» заменить цифрами «5 959 626»;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«762 712» заменить цифрами «827 844»;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«14 871» заменить цифрами «19 725»;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«5 471» заменить цифрами «6 155»;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«4 938 476» заменить цифрами «5 105 902»;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«5 720 850» заменить цифрами «5 962 646»;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цифры «28 657» заменить цифрами «24 957»;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 втором абзаце цифры «28 657» заменить цифрами «24 957»;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«12 810» заменить цифрами «85 400»;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«5000» заменить цифрами «2 000»;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школы на 600 мест в селе Аса 100 000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«271 500» заменить цифрами «258 780»;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«58 000» заменить цифрами «51 983»;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«85 367» заменить цифрами «93 433»;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«6-1. Принять во внимание, что целевые трансферты на развитие из областного бюджета в сумме 11 111 тысяч тенге являются софинансированием к целевым трансфертам из республиканского бюджета на строительство школы на 600 мест в селе Аса в сумме 100 000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«2 553» заменить цифрами «3 082»;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«43 617» заменить цифрами «42 882»;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«8 194» заменить цифрами «8 140»;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«16 623» заменить цифрами «15 942»;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«114 032» заменить цифрами «113 894»;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«1 950» заменить цифрами «2 312»;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«1 800» заменить цифрами «1 400»;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«914» заменить цифрами «814»;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«3 850» заменить цифрами «1 300».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1 и 2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данного решения возложить на постоянную комиссию районного маслихата по вопросам социально-экономического развития территории, по бюджету и местным налогам.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 Секретарь Жамбылского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районного маслихата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Елубаев                                 А. Мантеев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46-2 от 04 ноября 2011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Бюджет Жамбылского района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55"/>
        <w:gridCol w:w="377"/>
        <w:gridCol w:w="9418"/>
        <w:gridCol w:w="2095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5 959 626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827 844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150 672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150 672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114 521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114 521</w:t>
            </w:r>
          </w:p>
        </w:tc>
      </w:tr>
      <w:tr>
        <w:trPr>
          <w:trHeight w:val="27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500 054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451 000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8 304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38 050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56 678</w:t>
            </w:r>
          </w:p>
        </w:tc>
      </w:tr>
      <w:tr>
        <w:trPr>
          <w:trHeight w:val="22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48 653</w:t>
            </w:r>
          </w:p>
        </w:tc>
      </w:tr>
      <w:tr>
        <w:trPr>
          <w:trHeight w:val="1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6 010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7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19 725</w:t>
            </w:r>
          </w:p>
        </w:tc>
      </w:tr>
      <w:tr>
        <w:trPr>
          <w:trHeight w:val="21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1 260</w:t>
            </w:r>
          </w:p>
        </w:tc>
      </w:tr>
      <w:tr>
        <w:trPr>
          <w:trHeight w:val="3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58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00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3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13 515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1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6 155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42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6 063</w:t>
            </w:r>
          </w:p>
        </w:tc>
      </w:tr>
      <w:tr>
        <w:trPr>
          <w:trHeight w:val="16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9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</w:tr>
      <w:tr>
        <w:trPr>
          <w:trHeight w:val="7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5 105 902</w:t>
            </w:r>
          </w:p>
        </w:tc>
      </w:tr>
      <w:tr>
        <w:trPr>
          <w:trHeight w:val="34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5 105 902</w:t>
            </w:r>
          </w:p>
        </w:tc>
      </w:tr>
      <w:tr>
        <w:trPr>
          <w:trHeight w:val="15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5 105 902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902"/>
        <w:gridCol w:w="902"/>
        <w:gridCol w:w="8649"/>
        <w:gridCol w:w="2099"/>
      </w:tblGrid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5 962 646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298 624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17 842</w:t>
            </w:r>
          </w:p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80 985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13 698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177 433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175 168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4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3 556 939</w:t>
            </w:r>
          </w:p>
        </w:tc>
      </w:tr>
      <w:tr>
        <w:trPr>
          <w:trHeight w:val="1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2 709 616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2 673 960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35 656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48 262</w:t>
            </w:r>
          </w:p>
        </w:tc>
      </w:tr>
      <w:tr>
        <w:trPr>
          <w:trHeight w:val="1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20 367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18 800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увеличение надбавки учителям школ и воспитателям детских дошкольных учреждении за квалификационные категории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34 156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409 066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409 066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224 545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195 133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26 954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8 834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4 717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108 000</w:t>
            </w:r>
          </w:p>
        </w:tc>
      </w:tr>
      <w:tr>
        <w:trPr>
          <w:trHeight w:val="12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22 147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315 845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занятости-2020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28619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154 771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154 771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60 924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57 233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49 814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168 371</w:t>
            </w:r>
          </w:p>
        </w:tc>
      </w:tr>
      <w:tr>
        <w:trPr>
          <w:trHeight w:val="2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78 622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78 622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47 436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47 236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4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5 496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12 791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1 034 906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</w:p>
        </w:tc>
      </w:tr>
      <w:tr>
        <w:trPr>
          <w:trHeight w:val="9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9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1 894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14 395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6 052</w:t>
            </w:r>
          </w:p>
        </w:tc>
      </w:tr>
      <w:tr>
        <w:trPr>
          <w:trHeight w:val="13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 идентификации сельскохозяйственных животных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1 743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942 544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942 544</w:t>
            </w:r>
          </w:p>
        </w:tc>
      </w:tr>
      <w:tr>
        <w:trPr>
          <w:trHeight w:val="3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0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</w:t>
            </w:r>
          </w:p>
        </w:tc>
      </w:tr>
      <w:tr>
        <w:trPr>
          <w:trHeight w:val="15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273 916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69 298</w:t>
            </w:r>
          </w:p>
        </w:tc>
      </w:tr>
      <w:tr>
        <w:trPr>
          <w:trHeight w:val="55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69 298</w:t>
            </w:r>
          </w:p>
        </w:tc>
      </w:tr>
      <w:tr>
        <w:trPr>
          <w:trHeight w:val="6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204 618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52 221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152 397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44 307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– 2020»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15 584</w:t>
            </w:r>
          </w:p>
        </w:tc>
      </w:tr>
      <w:tr>
        <w:trPr>
          <w:trHeight w:val="9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14 074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19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14 362</w:t>
            </w:r>
          </w:p>
        </w:tc>
      </w:tr>
      <w:tr>
        <w:trPr>
          <w:trHeight w:val="3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14 362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8 266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20 558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20 558</w:t>
            </w:r>
          </w:p>
        </w:tc>
      </w:tr>
      <w:tr>
        <w:trPr>
          <w:trHeight w:val="15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18 930</w:t>
            </w:r>
          </w:p>
        </w:tc>
      </w:tr>
      <w:tr>
        <w:trPr>
          <w:trHeight w:val="78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1 628</w:t>
            </w:r>
          </w:p>
        </w:tc>
      </w:tr>
      <w:tr>
        <w:trPr>
          <w:trHeight w:val="1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5 900</w:t>
            </w:r>
          </w:p>
        </w:tc>
      </w:tr>
      <w:tr>
        <w:trPr>
          <w:trHeight w:val="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5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6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635"/>
        <w:gridCol w:w="2122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698"/>
        <w:gridCol w:w="205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899"/>
        <w:gridCol w:w="899"/>
        <w:gridCol w:w="8614"/>
        <w:gridCol w:w="2143"/>
      </w:tblGrid>
      <w:tr>
        <w:trPr>
          <w:trHeight w:val="16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593"/>
        <w:gridCol w:w="2164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24 957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898"/>
        <w:gridCol w:w="899"/>
        <w:gridCol w:w="8614"/>
        <w:gridCol w:w="2143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государства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-33 877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896"/>
        <w:gridCol w:w="896"/>
        <w:gridCol w:w="8608"/>
        <w:gridCol w:w="2157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31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46-2 от 04 ноября 2011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№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37-3 от 24 декабря 2010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Аппарат акима района в городе, города районного значения, поселка, аула (села), аульного (сельского)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6"/>
        <w:gridCol w:w="3445"/>
        <w:gridCol w:w="2621"/>
        <w:gridCol w:w="2600"/>
        <w:gridCol w:w="2415"/>
        <w:gridCol w:w="1753"/>
      </w:tblGrid>
      <w:tr>
        <w:trPr>
          <w:trHeight w:val="255" w:hRule="atLeast"/>
        </w:trPr>
        <w:tc>
          <w:tcPr>
            <w:tcW w:w="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программ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(сельской)" местности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1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1 346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13 373</w:t>
            </w:r>
          </w:p>
        </w:tc>
      </w:tr>
      <w:tr>
        <w:trPr>
          <w:trHeight w:val="18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12 336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Колькайнарский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8 911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5 735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Кумшагальский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8 734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8 870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11 912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0" w:hRule="atLeast"/>
        </w:trPr>
        <w:tc>
          <w:tcPr>
            <w:tcW w:w="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175 168</w:t>
            </w:r>
          </w:p>
        </w:tc>
        <w:tc>
          <w:tcPr>
            <w:tcW w:w="2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7 265</w:t>
            </w:r>
          </w:p>
        </w:tc>
        <w:tc>
          <w:tcPr>
            <w:tcW w:w="2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7"/>
        <w:gridCol w:w="3434"/>
        <w:gridCol w:w="1502"/>
        <w:gridCol w:w="2438"/>
        <w:gridCol w:w="1807"/>
        <w:gridCol w:w="1715"/>
        <w:gridCol w:w="1887"/>
      </w:tblGrid>
      <w:tr>
        <w:trPr>
          <w:trHeight w:val="75" w:hRule="atLeast"/>
        </w:trPr>
        <w:tc>
          <w:tcPr>
            <w:tcW w:w="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пунктов"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"Обеспечение функционирования автомобильных дорог в городах районного значения, поселках, аулах (селах), аульных (сельских) округах 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Ассинский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33 465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Айшабибинский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Акбастауский аульный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Акбулымский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Бесагашский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Гродековский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Колькайнарский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3 545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Кызылкайнарский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Каратюбинский аульный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Каройский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Каракемирский аульный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2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Кумшагальский аульный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Ерназарский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3 503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</w:tr>
      <w:tr>
        <w:trPr>
          <w:trHeight w:val="7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Пионерский аульный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95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Полаткосщинский сельский округ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14 282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60" w:hRule="atLeast"/>
        </w:trPr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14 861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69 298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28 619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