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5140" w14:textId="edc51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2012 - 2014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14 декабря 2011 года № 47-3. Зарегистрировано Управлением юстиции Жамбылского района 23 декабря 2011 года за № 6-3-132.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- 75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- 6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7 680 758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1 158 438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34 547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– 6 473 883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7 705 152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13 079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24 270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11 191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- 57 783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57 783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24 270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1 852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35 555 тысяч тенге.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Жамбылского районного маслихата от 06.03.2012 </w:t>
      </w:r>
      <w:r>
        <w:rPr>
          <w:rFonts w:ascii="Times New Roman"/>
          <w:b w:val="false"/>
          <w:i w:val="false"/>
          <w:color w:val="000000"/>
          <w:sz w:val="28"/>
        </w:rPr>
        <w:t>№ 2-2</w:t>
      </w:r>
      <w:r>
        <w:rPr>
          <w:rFonts w:ascii="Times New Roman"/>
          <w:b w:val="false"/>
          <w:i w:val="false"/>
          <w:color w:val="ff0000"/>
          <w:sz w:val="28"/>
        </w:rPr>
        <w:t xml:space="preserve">; 11.04.2012 </w:t>
      </w:r>
      <w:r>
        <w:rPr>
          <w:rFonts w:ascii="Times New Roman"/>
          <w:b w:val="false"/>
          <w:i w:val="false"/>
          <w:color w:val="000000"/>
          <w:sz w:val="28"/>
        </w:rPr>
        <w:t>№ 4-2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10.05.2012 </w:t>
      </w:r>
      <w:r>
        <w:rPr>
          <w:rFonts w:ascii="Times New Roman"/>
          <w:b w:val="false"/>
          <w:i w:val="false"/>
          <w:color w:val="000000"/>
          <w:sz w:val="28"/>
        </w:rPr>
        <w:t>№ 5-2</w:t>
      </w:r>
      <w:r>
        <w:rPr>
          <w:rFonts w:ascii="Times New Roman"/>
          <w:b w:val="false"/>
          <w:i w:val="false"/>
          <w:color w:val="ff0000"/>
          <w:sz w:val="28"/>
        </w:rPr>
        <w:t xml:space="preserve">; 01.08.2012 </w:t>
      </w:r>
      <w:r>
        <w:rPr>
          <w:rFonts w:ascii="Times New Roman"/>
          <w:b w:val="false"/>
          <w:i w:val="false"/>
          <w:color w:val="00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; 09.10.2012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; 02.11.2012 </w:t>
      </w:r>
      <w:r>
        <w:rPr>
          <w:rFonts w:ascii="Times New Roman"/>
          <w:b w:val="false"/>
          <w:i w:val="false"/>
          <w:color w:val="00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; 30.11.2012 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размер субвенции на 2012 год из областного бюджета районному бюджету в сумме 3 614 115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связи с передачей Кумшагальского сельского округа городу Тараз в соответствии с Постановлением Правительства Республики Казахстан от 23 февраля 2010 года за 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изменении административных границ города Тараз и Байзакского, Жамбылского районов Жамбылской области» размер бюджетных изъятий из районного бюджета на 2012 год составляет 395 297 тысяч тенге.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Жамбылского районного маслихата от 06.03.2012 </w:t>
      </w:r>
      <w:r>
        <w:rPr>
          <w:rFonts w:ascii="Times New Roman"/>
          <w:b w:val="false"/>
          <w:i w:val="false"/>
          <w:color w:val="000000"/>
          <w:sz w:val="28"/>
        </w:rPr>
        <w:t>№ 2-2</w:t>
      </w:r>
      <w:r>
        <w:rPr>
          <w:rFonts w:ascii="Times New Roman"/>
          <w:b w:val="false"/>
          <w:i w:val="false"/>
          <w:color w:val="ff0000"/>
          <w:sz w:val="28"/>
        </w:rPr>
        <w:t xml:space="preserve">; 11.04.2012 </w:t>
      </w:r>
      <w:r>
        <w:rPr>
          <w:rFonts w:ascii="Times New Roman"/>
          <w:b w:val="false"/>
          <w:i w:val="false"/>
          <w:color w:val="000000"/>
          <w:sz w:val="28"/>
        </w:rPr>
        <w:t>№ 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2012 год предусмотрены целевые трансферты на развитие из республиканского бюджета на общую сумму 1 913 218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Жамбылского районного маслихата от 11.04.2012 </w:t>
      </w:r>
      <w:r>
        <w:rPr>
          <w:rFonts w:ascii="Times New Roman"/>
          <w:b w:val="false"/>
          <w:i w:val="false"/>
          <w:color w:val="000000"/>
          <w:sz w:val="28"/>
        </w:rPr>
        <w:t>№ 4-2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10.05.2012 </w:t>
      </w:r>
      <w:r>
        <w:rPr>
          <w:rFonts w:ascii="Times New Roman"/>
          <w:b w:val="false"/>
          <w:i w:val="false"/>
          <w:color w:val="000000"/>
          <w:sz w:val="28"/>
        </w:rPr>
        <w:t>№ 5-2</w:t>
      </w:r>
      <w:r>
        <w:rPr>
          <w:rFonts w:ascii="Times New Roman"/>
          <w:b w:val="false"/>
          <w:i w:val="false"/>
          <w:color w:val="ff0000"/>
          <w:sz w:val="28"/>
        </w:rPr>
        <w:t xml:space="preserve">; 09.10.2012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; 30.11.2012 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2012 год предусмотрены целевые трансферты развития из областного бюджета на общую сумму 160 981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Жамбылского районного маслихата от 06.03.2012 </w:t>
      </w:r>
      <w:r>
        <w:rPr>
          <w:rFonts w:ascii="Times New Roman"/>
          <w:b w:val="false"/>
          <w:i w:val="false"/>
          <w:color w:val="000000"/>
          <w:sz w:val="28"/>
        </w:rPr>
        <w:t>№ 2-2</w:t>
      </w:r>
      <w:r>
        <w:rPr>
          <w:rFonts w:ascii="Times New Roman"/>
          <w:b w:val="false"/>
          <w:i w:val="false"/>
          <w:color w:val="ff0000"/>
          <w:sz w:val="28"/>
        </w:rPr>
        <w:t xml:space="preserve">; 11.04.2012 </w:t>
      </w:r>
      <w:r>
        <w:rPr>
          <w:rFonts w:ascii="Times New Roman"/>
          <w:b w:val="false"/>
          <w:i w:val="false"/>
          <w:color w:val="000000"/>
          <w:sz w:val="28"/>
        </w:rPr>
        <w:t>№ 4-2</w:t>
      </w:r>
      <w:r>
        <w:rPr>
          <w:rFonts w:ascii="Times New Roman"/>
          <w:b w:val="false"/>
          <w:i w:val="false"/>
          <w:color w:val="ff0000"/>
          <w:sz w:val="28"/>
        </w:rPr>
        <w:t xml:space="preserve">; 10.05.2012 </w:t>
      </w:r>
      <w:r>
        <w:rPr>
          <w:rFonts w:ascii="Times New Roman"/>
          <w:b w:val="false"/>
          <w:i w:val="false"/>
          <w:color w:val="000000"/>
          <w:sz w:val="28"/>
        </w:rPr>
        <w:t>№ 5-2</w:t>
      </w:r>
      <w:r>
        <w:rPr>
          <w:rFonts w:ascii="Times New Roman"/>
          <w:b w:val="false"/>
          <w:i w:val="false"/>
          <w:color w:val="ff0000"/>
          <w:sz w:val="28"/>
        </w:rPr>
        <w:t xml:space="preserve">; 01.08.2012 </w:t>
      </w:r>
      <w:r>
        <w:rPr>
          <w:rFonts w:ascii="Times New Roman"/>
          <w:b w:val="false"/>
          <w:i w:val="false"/>
          <w:color w:val="00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; 09.10.2012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; 30.11.2012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12-2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2012 год предусмотрены целевые текущие трансферты из республиканского бюджета на общую сумму  480 086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Жамбылского районного маслихата от 11.04.2012 </w:t>
      </w:r>
      <w:r>
        <w:rPr>
          <w:rFonts w:ascii="Times New Roman"/>
          <w:b w:val="false"/>
          <w:i w:val="false"/>
          <w:color w:val="000000"/>
          <w:sz w:val="28"/>
        </w:rPr>
        <w:t>№ 4-2</w:t>
      </w:r>
      <w:r>
        <w:rPr>
          <w:rFonts w:ascii="Times New Roman"/>
          <w:b w:val="false"/>
          <w:i w:val="false"/>
          <w:color w:val="ff0000"/>
          <w:sz w:val="28"/>
        </w:rPr>
        <w:t xml:space="preserve">; 01.08.2012 </w:t>
      </w:r>
      <w:r>
        <w:rPr>
          <w:rFonts w:ascii="Times New Roman"/>
          <w:b w:val="false"/>
          <w:i w:val="false"/>
          <w:color w:val="00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; 30.11.2012  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района на 2012 год предусмотрены целевые текущие трансферты из областного бюджета на общую сумму 305 483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Жамбылского районного маслихата от 11.04.2012 </w:t>
      </w:r>
      <w:r>
        <w:rPr>
          <w:rFonts w:ascii="Times New Roman"/>
          <w:b w:val="false"/>
          <w:i w:val="false"/>
          <w:color w:val="000000"/>
          <w:sz w:val="28"/>
        </w:rPr>
        <w:t>№ 4-2</w:t>
      </w:r>
      <w:r>
        <w:rPr>
          <w:rFonts w:ascii="Times New Roman"/>
          <w:b w:val="false"/>
          <w:i w:val="false"/>
          <w:color w:val="ff0000"/>
          <w:sz w:val="28"/>
        </w:rPr>
        <w:t xml:space="preserve">; 01.08.2012 </w:t>
      </w:r>
      <w:r>
        <w:rPr>
          <w:rFonts w:ascii="Times New Roman"/>
          <w:b w:val="false"/>
          <w:i w:val="false"/>
          <w:color w:val="00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; 30.11.2012  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района на 2012 год предусмотрены кредиты из республиканского бюджета на сумму 24 270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Жамбылского районного маслихата от 11.04.2012 </w:t>
      </w:r>
      <w:r>
        <w:rPr>
          <w:rFonts w:ascii="Times New Roman"/>
          <w:b w:val="false"/>
          <w:i w:val="false"/>
          <w:color w:val="000000"/>
          <w:sz w:val="28"/>
        </w:rPr>
        <w:t>№ 4-2</w:t>
      </w:r>
      <w:r>
        <w:rPr>
          <w:rFonts w:ascii="Times New Roman"/>
          <w:b w:val="false"/>
          <w:i w:val="false"/>
          <w:color w:val="ff0000"/>
          <w:sz w:val="28"/>
        </w:rPr>
        <w:t xml:space="preserve">; 30.11.2012 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2012 год в размере – 5 000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на 2012 год, не подлежащих секвестру в процессе исполнения местного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объемы поступлений в бюджет района от продажи земельных участков сельскохозяйственного назначения на 2012 год в размере - 0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бюджетные программы каждого поселка, аула (села), аульного (сельского) округа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бюджетных программ развития на 2012 год, реализуемых за счет местного и республиканского бюджетов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районного                     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Елубаев                                 А. Мантеев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47-3 от 14 декабря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внесенной решением Жамбылского районного маслихата от 30.11.2012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870"/>
        <w:gridCol w:w="787"/>
        <w:gridCol w:w="8640"/>
        <w:gridCol w:w="224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7 680 758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1 158 438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247 504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247 504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194 499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194 499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534 974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49 259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175 339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166 483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</w:t>
            </w:r>
          </w:p>
        </w:tc>
      </w:tr>
      <w:tr>
        <w:trPr>
          <w:trHeight w:val="7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6 122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4 051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4 051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</w:p>
        </w:tc>
      </w:tr>
      <w:tr>
        <w:trPr>
          <w:trHeight w:val="5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34 547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6 473 883</w:t>
            </w:r>
          </w:p>
        </w:tc>
      </w:tr>
      <w:tr>
        <w:trPr>
          <w:trHeight w:val="3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6 473 883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6 473 883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542"/>
        <w:gridCol w:w="224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сумма тысяч тенге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7 705 152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346 590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90 025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75 496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211 601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209 453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собстенностью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</w:t>
            </w:r>
          </w:p>
        </w:tc>
      </w:tr>
      <w:tr>
        <w:trPr>
          <w:trHeight w:val="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4 704 587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622 443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459 952</w:t>
            </w:r>
          </w:p>
        </w:tc>
      </w:tr>
      <w:tr>
        <w:trPr>
          <w:trHeight w:val="20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 центров, школ-интернатов общего типа, специальных (коррекционных) специализированных для одаренных детей, организации образования для детей сирот и детей, оставщихся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156 891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2 683 584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2 590 335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организации начального, основного среднего, общего среднего образования: школы, школы-интернаты:(общего типа, специальных (коррекционных) специализированных для одаренных детей организации для детей-сирот и детей оставщихся без попечения родителей) за счет трансфертов из республиканского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242 788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113 199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1 155 772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1 155 772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278 638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</w:t>
            </w:r>
          </w:p>
        </w:tc>
      </w:tr>
      <w:tr>
        <w:trPr>
          <w:trHeight w:val="1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248 123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53 363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13 329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26 335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1 344 203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52 413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24 080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1 067 892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1 061 160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96 426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39 087</w:t>
            </w:r>
          </w:p>
        </w:tc>
      </w:tr>
      <w:tr>
        <w:trPr>
          <w:trHeight w:val="1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18 839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219 814</w:t>
            </w:r>
          </w:p>
        </w:tc>
      </w:tr>
      <w:tr>
        <w:trPr>
          <w:trHeight w:val="1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99 403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99 403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 в сфере молодежной политики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физической культуры и спорта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3 781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134 785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3 765</w:t>
            </w:r>
          </w:p>
        </w:tc>
      </w:tr>
      <w:tr>
        <w:trPr>
          <w:trHeight w:val="1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8 281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</w:p>
        </w:tc>
      </w:tr>
      <w:tr>
        <w:trPr>
          <w:trHeight w:val="8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81 889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81 889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12 139</w:t>
            </w:r>
          </w:p>
        </w:tc>
      </w:tr>
      <w:tr>
        <w:trPr>
          <w:trHeight w:val="5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210 639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39 231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39 231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171 408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171 408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41 079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11 915</w:t>
            </w:r>
          </w:p>
        </w:tc>
      </w:tr>
      <w:tr>
        <w:trPr>
          <w:trHeight w:val="14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целевых трансфертов из республиканского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3 148</w:t>
            </w:r>
          </w:p>
        </w:tc>
      </w:tr>
      <w:tr>
        <w:trPr>
          <w:trHeight w:val="1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14 194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9 966</w:t>
            </w:r>
          </w:p>
        </w:tc>
      </w:tr>
      <w:tr>
        <w:trPr>
          <w:trHeight w:val="1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397 914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397 914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395 297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2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647"/>
        <w:gridCol w:w="21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730"/>
        <w:gridCol w:w="205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647"/>
        <w:gridCol w:w="21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889"/>
        <w:gridCol w:w="8543"/>
        <w:gridCol w:w="199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4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813"/>
        <w:gridCol w:w="197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Поступлениями от продажи финансовых активов государства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Поступлениями от продажи финансовых активов государства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897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-57 783</w:t>
            </w:r>
          </w:p>
        </w:tc>
      </w:tr>
      <w:tr>
        <w:trPr>
          <w:trHeight w:val="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8897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</w:t>
            </w:r>
          </w:p>
        </w:tc>
      </w:tr>
      <w:tr>
        <w:trPr>
          <w:trHeight w:val="1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35 555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47-3 от 14 декабря 2011 года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2012 год, не подлежащих секвестру в процессе исполнения местного бюджета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720"/>
        <w:gridCol w:w="721"/>
        <w:gridCol w:w="1122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47-3 от 14 декабря 2011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в бюджет района от продажи земельных участков сельскохозяйственного назначения на 2012 год в размере - 0 тысяча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53"/>
        <w:gridCol w:w="655"/>
        <w:gridCol w:w="2196"/>
        <w:gridCol w:w="7562"/>
        <w:gridCol w:w="148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районного маслихата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47-3 от 14 декабря 2011 года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поселка, аула (села), аульного (сельского) округа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внесенной решением Жамбылского районного маслихата от 02.11.2012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тыс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2840"/>
        <w:gridCol w:w="2495"/>
        <w:gridCol w:w="1588"/>
        <w:gridCol w:w="1934"/>
        <w:gridCol w:w="2366"/>
        <w:gridCol w:w="2086"/>
      </w:tblGrid>
      <w:tr>
        <w:trPr>
          <w:trHeight w:val="75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поселка, аула (села), аульного (сельского)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</w:p>
        </w:tc>
      </w:tr>
      <w:tr>
        <w:trPr>
          <w:trHeight w:val="3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"Оказание социальной помощи нуждающимся гражданам на дому"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 улиц населенных пунктов"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пунктов"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Асинского аульного округа"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25 656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29 200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Айшабибинского аульного округа"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10 077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Акбастауского аульного округа"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Акбулымского аульного округа"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Бесагашского аульного округа"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Гродековского аульного округа"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4 834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Жамбылского аульного округа"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Каройского аульного округа"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Кызылкайнарского аульного округа"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Каратюбинского аульного округа"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Каракемирского аульного округа"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Колькайнарского аульного округа"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Ерназарнского аульного округа"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Урнекского аульного округа"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Пионерского аульного округа"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Полаткосщинского аульного округа"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209 453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55 709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3585"/>
        <w:gridCol w:w="2373"/>
        <w:gridCol w:w="2288"/>
        <w:gridCol w:w="2650"/>
        <w:gridCol w:w="2461"/>
      </w:tblGrid>
      <w:tr>
        <w:trPr>
          <w:trHeight w:val="75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поселка, аула (села), аульного (сельского)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</w:p>
        </w:tc>
      </w:tr>
      <w:tr>
        <w:trPr>
          <w:trHeight w:val="59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функционирования автомобильных дорог в городах районного значения, поселках, аулах (селах), аульных (сельских) округах"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государственных органов"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бюджета"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Асинского аульного округа"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14 056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5 055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Айшабибинского аульного округа"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Акбастауского аульного округа"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Акбулымского аульного округа"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Бесагашского аульного округа"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3 115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Гродековского аульного округа"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Жамбылского аульного округа"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9 173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Каройского аульного округа"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Кызылкайнарского аульного округа"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Каратюбинского аульного округа"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Каракемирского аульного округа"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Колькайнарского аульного округа"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Ерназарнского аульного округа"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Урнекского аульного округа"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Пионерского аульного округа"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Полаткосщинского аульного округа"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39 231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11 915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№ 47-3 от 14 декабря 2011 года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2012 год, реализуемых за счет местного и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внесенной решением Жамбылского районного маслихата от 06.03.2012 </w:t>
      </w:r>
      <w:r>
        <w:rPr>
          <w:rFonts w:ascii="Times New Roman"/>
          <w:b w:val="false"/>
          <w:i w:val="false"/>
          <w:color w:val="ff0000"/>
          <w:sz w:val="28"/>
        </w:rPr>
        <w:t>№ 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22"/>
        <w:gridCol w:w="681"/>
        <w:gridCol w:w="1109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47-3 от декабря 2011 года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603"/>
        <w:gridCol w:w="667"/>
        <w:gridCol w:w="9310"/>
        <w:gridCol w:w="205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сумма тысяча тенге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6 319 813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1 023 455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175 789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175 789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125 755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125 755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590 683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538 606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40 980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124 658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116 616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</w:t>
            </w:r>
          </w:p>
        </w:tc>
      </w:tr>
      <w:tr>
        <w:trPr>
          <w:trHeight w:val="10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12 637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3 370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7 732</w:t>
            </w:r>
          </w:p>
        </w:tc>
      </w:tr>
      <w:tr>
        <w:trPr>
          <w:trHeight w:val="8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7 732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5 272 606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5 272 606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5 272 606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93"/>
        <w:gridCol w:w="975"/>
        <w:gridCol w:w="393"/>
        <w:gridCol w:w="8593"/>
        <w:gridCol w:w="193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сумма тысяч тенге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6307 327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340 121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312 621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14 682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88 116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75 712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7 517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4 887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209 553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205 696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13 355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13 355</w:t>
            </w:r>
          </w:p>
        </w:tc>
      </w:tr>
      <w:tr>
        <w:trPr>
          <w:trHeight w:val="11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собстенностью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13 085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14 145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14 145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13 875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4 418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4 418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4 418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4 418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4 104 051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457 472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457 472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401 872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2 962 018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2 962 018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2 856 478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45 432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60 108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684 561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533 329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533 329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151 232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58 108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58 990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34 134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271 665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246 288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235 093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42 217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14 141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11 428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5 718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109 179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12 737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17 167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25 377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23 787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749 228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20 915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8 048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12 867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8 708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599 292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571 432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564 154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129 021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105 273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61 679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41 899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23 748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4 471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17 718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219484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105 099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105 099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105 099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7 280</w:t>
            </w:r>
          </w:p>
        </w:tc>
      </w:tr>
      <w:tr>
        <w:trPr>
          <w:trHeight w:val="1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66 236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48 031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47 355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</w:p>
        </w:tc>
      </w:tr>
      <w:tr>
        <w:trPr>
          <w:trHeight w:val="1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7 697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7 562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33 172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12 215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20 822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56 117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47 196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12 793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12 793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34 403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12 349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8 344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14 092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14 092</w:t>
            </w:r>
          </w:p>
        </w:tc>
      </w:tr>
      <w:tr>
        <w:trPr>
          <w:trHeight w:val="13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12 559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108 246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108 246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33 749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33 749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74 497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74 497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52 453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52 453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14 577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14 442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20 726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381 214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381 214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381 214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13 079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61"/>
        <w:gridCol w:w="561"/>
        <w:gridCol w:w="9985"/>
        <w:gridCol w:w="1574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8"/>
        <w:gridCol w:w="624"/>
        <w:gridCol w:w="9900"/>
        <w:gridCol w:w="146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40"/>
        <w:gridCol w:w="540"/>
        <w:gridCol w:w="10048"/>
        <w:gridCol w:w="151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730"/>
        <w:gridCol w:w="772"/>
        <w:gridCol w:w="9415"/>
        <w:gridCol w:w="153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22 015</w:t>
            </w:r>
          </w:p>
        </w:tc>
      </w:tr>
      <w:tr>
        <w:trPr>
          <w:trHeight w:val="6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22 015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561"/>
        <w:gridCol w:w="540"/>
        <w:gridCol w:w="9880"/>
        <w:gridCol w:w="161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-22 608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51"/>
        <w:gridCol w:w="772"/>
        <w:gridCol w:w="9500"/>
        <w:gridCol w:w="161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47-3 от декабря 2011 года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24"/>
        <w:gridCol w:w="667"/>
        <w:gridCol w:w="9225"/>
        <w:gridCol w:w="20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год, сумма тысяч тенге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7 152 091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1 073 430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179 304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179 304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128 270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128 270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631 895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576 307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127 259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118 955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4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</w:t>
            </w:r>
          </w:p>
        </w:tc>
      </w:tr>
      <w:tr>
        <w:trPr>
          <w:trHeight w:val="10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3 440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8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7 884</w:t>
            </w:r>
          </w:p>
        </w:tc>
      </w:tr>
      <w:tr>
        <w:trPr>
          <w:trHeight w:val="1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6 054 437</w:t>
            </w:r>
          </w:p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6 054 437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6 054 437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30"/>
        <w:gridCol w:w="793"/>
        <w:gridCol w:w="9078"/>
        <w:gridCol w:w="203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год, тенге сумма тысяч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7 139 605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462 068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424 454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 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20 454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20 114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116 913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103 725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</w:t>
            </w:r>
          </w:p>
        </w:tc>
      </w:tr>
      <w:tr>
        <w:trPr>
          <w:trHeight w:val="7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287 087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281 803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5 284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18 266</w:t>
            </w:r>
          </w:p>
        </w:tc>
      </w:tr>
      <w:tr>
        <w:trPr>
          <w:trHeight w:val="10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собстенностью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19 348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19 348</w:t>
            </w:r>
          </w:p>
        </w:tc>
      </w:tr>
      <w:tr>
        <w:trPr>
          <w:trHeight w:val="1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19 008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6 052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6 052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6 052</w:t>
            </w:r>
          </w:p>
        </w:tc>
      </w:tr>
      <w:tr>
        <w:trPr>
          <w:trHeight w:val="4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6 052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5 041 811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572 981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572 981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517 381</w:t>
            </w:r>
          </w:p>
        </w:tc>
      </w:tr>
      <w:tr>
        <w:trPr>
          <w:trHeight w:val="10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55 600</w:t>
            </w:r>
          </w:p>
        </w:tc>
      </w:tr>
      <w:tr>
        <w:trPr>
          <w:trHeight w:val="4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4 121 697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4 121 697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3 890 495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62 242</w:t>
            </w:r>
          </w:p>
        </w:tc>
      </w:tr>
      <w:tr>
        <w:trPr>
          <w:trHeight w:val="10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168 960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347 133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236 511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236 511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110 622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76 488</w:t>
            </w:r>
          </w:p>
        </w:tc>
      </w:tr>
      <w:tr>
        <w:trPr>
          <w:trHeight w:val="1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34 134</w:t>
            </w:r>
          </w:p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362 381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327 615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15 337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15 337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312 278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55 328</w:t>
            </w:r>
          </w:p>
        </w:tc>
      </w:tr>
      <w:tr>
        <w:trPr>
          <w:trHeight w:val="10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19 373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14 121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7 833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149 575</w:t>
            </w:r>
          </w:p>
        </w:tc>
      </w:tr>
      <w:tr>
        <w:trPr>
          <w:trHeight w:val="13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17 764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34 766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34 766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32 588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292 124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22 955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11 930</w:t>
            </w:r>
          </w:p>
        </w:tc>
      </w:tr>
      <w:tr>
        <w:trPr>
          <w:trHeight w:val="7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92 412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38 168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54 244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9 970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44 274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17 6757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144 224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57 402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32 533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24 272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300 323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143 985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143 985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143 985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9 974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9 974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3 562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3 562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90 743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65 802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64 876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24 941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24 941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55 621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10 360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45 261</w:t>
            </w:r>
          </w:p>
        </w:tc>
      </w:tr>
      <w:tr>
        <w:trPr>
          <w:trHeight w:val="10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28 526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76 693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64 657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17 526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47 131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21 625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12 036</w:t>
            </w:r>
          </w:p>
        </w:tc>
      </w:tr>
      <w:tr>
        <w:trPr>
          <w:trHeight w:val="1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12 036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11 431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36 356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36 356</w:t>
            </w:r>
          </w:p>
        </w:tc>
      </w:tr>
      <w:tr>
        <w:trPr>
          <w:trHeight w:val="13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81 089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81 089</w:t>
            </w:r>
          </w:p>
        </w:tc>
      </w:tr>
      <w:tr>
        <w:trPr>
          <w:trHeight w:val="7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46 236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46 236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34 853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34 853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67 264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67 264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7 124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7 124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19 786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19 786</w:t>
            </w:r>
          </w:p>
        </w:tc>
      </w:tr>
      <w:tr>
        <w:trPr>
          <w:trHeight w:val="1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13 036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404 898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404 898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404 898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13 079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7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520"/>
        <w:gridCol w:w="815"/>
        <w:gridCol w:w="9599"/>
        <w:gridCol w:w="161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898"/>
        <w:gridCol w:w="899"/>
        <w:gridCol w:w="9014"/>
        <w:gridCol w:w="174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898"/>
        <w:gridCol w:w="899"/>
        <w:gridCol w:w="8972"/>
        <w:gridCol w:w="178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898"/>
        <w:gridCol w:w="899"/>
        <w:gridCol w:w="8656"/>
        <w:gridCol w:w="182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22 015</w:t>
            </w:r>
          </w:p>
        </w:tc>
      </w:tr>
      <w:tr>
        <w:trPr>
          <w:trHeight w:val="67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22 015</w:t>
            </w:r>
          </w:p>
        </w:tc>
      </w:tr>
      <w:tr>
        <w:trPr>
          <w:trHeight w:val="405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898"/>
        <w:gridCol w:w="899"/>
        <w:gridCol w:w="8951"/>
        <w:gridCol w:w="180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-22 608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31"/>
        <w:gridCol w:w="731"/>
        <w:gridCol w:w="9303"/>
        <w:gridCol w:w="17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