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b03a" w14:textId="cf7b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2010 года № 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от 28 марта 2011 года № 35-4. Зарегистрировано Управлением юстиции Кордайского района Жамбылской области 07 апреля 2011 года за номером 6-5-122.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В тексте сохранена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регистрации нормативных правовых актов за № 1772)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24 декабря 2010 года № 34-4 “О районном бюджете на 2011-2013 годы” (зарегистрировано в Реестре государственной регистрации нормативных правовых актов за № 6-5-114, опубликовано 15 января 2011 года в районной газете “Қордай шамшырағы” - “Кордайский маяк” № 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«6655330» заменить цифрами «7621308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«5594291» заменить цифрами «6560269»;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«6869330» заменить цифрами «7660790»;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«-234236» заменить цифрами «- 59718»;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«234236» заменить цифрами «59718»;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«235364» заменить цифрами «21364»;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«39482».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временно исполняющая полномочия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Ф.Байбекова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№34-4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35"/>
        <w:gridCol w:w="493"/>
        <w:gridCol w:w="10073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7621308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908750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653218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6560269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6560269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91"/>
        <w:gridCol w:w="891"/>
        <w:gridCol w:w="9131"/>
        <w:gridCol w:w="1887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7660790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свеГосударственные услуги общего характера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6133397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3517407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3368107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1950375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1950375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133035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54049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396211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72069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38929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1"/>
        <w:gridCol w:w="9632"/>
        <w:gridCol w:w="1887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Класс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91"/>
        <w:gridCol w:w="640"/>
        <w:gridCol w:w="9382"/>
        <w:gridCol w:w="1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1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1"/>
        <w:gridCol w:w="9632"/>
        <w:gridCol w:w="1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- 59718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1"/>
        <w:gridCol w:w="9632"/>
        <w:gridCol w:w="1887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Класс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32"/>
        <w:gridCol w:w="891"/>
        <w:gridCol w:w="9132"/>
        <w:gridCol w:w="1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2011-2013 годы по программамв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052"/>
        <w:gridCol w:w="982"/>
        <w:gridCol w:w="1117"/>
        <w:gridCol w:w="968"/>
        <w:gridCol w:w="946"/>
        <w:gridCol w:w="1011"/>
        <w:gridCol w:w="837"/>
        <w:gridCol w:w="922"/>
        <w:gridCol w:w="837"/>
        <w:gridCol w:w="949"/>
        <w:gridCol w:w="993"/>
        <w:gridCol w:w="1125"/>
      </w:tblGrid>
      <w:tr>
        <w:trPr>
          <w:trHeight w:val="300" w:hRule="atLeast"/>
        </w:trPr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885"/>
        <w:gridCol w:w="1016"/>
        <w:gridCol w:w="1125"/>
        <w:gridCol w:w="973"/>
        <w:gridCol w:w="973"/>
        <w:gridCol w:w="1038"/>
        <w:gridCol w:w="952"/>
        <w:gridCol w:w="908"/>
        <w:gridCol w:w="908"/>
        <w:gridCol w:w="845"/>
        <w:gridCol w:w="909"/>
        <w:gridCol w:w="910"/>
      </w:tblGrid>
      <w:tr>
        <w:trPr>
          <w:trHeight w:val="30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9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1448"/>
        <w:gridCol w:w="1203"/>
        <w:gridCol w:w="1203"/>
      </w:tblGrid>
      <w:tr>
        <w:trPr>
          <w:trHeight w:val="300" w:hRule="atLeast"/>
        </w:trPr>
        <w:tc>
          <w:tcPr>
            <w:tcW w:w="4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1">
      <w:start w:val="1"/>
      <w:numFmt w:val="decimal"/>
      <w:lvlText w:val="%2"/>
      <w:lvlJc w:val="left"/>
      <w:pPr>
        <w:ind w:left="15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