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cb757" w14:textId="dacb7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на срочную воинскую службу в ряды Вооруженных Сил Республики Казахстан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Кордайского районного акимата от 08 апреля 2011 года № 133. Зарегистрировано Управлением юстиции Кордайского района Жамбылской области 19 апреля 2011 года за номером 6-5-123. Утратило силу в связи с истечением срока действия - (письмо аппарата акима Кордайского района Жамбылской области от 15 ноября 2013 года № 05-1357)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- (письмо аппарата акима Кордайского района Жамбылской области от 15.11.2013 № 05-1357).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статьи-19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воинской обязанности и воинской службе», Указа Президента Республики Казахстан от 3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года», постановления Правительства Республики Казахстан от 11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реализации Указа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призыв на срочную воинскую службу в Вооруженные Силы Республики Казахстан в апреле-июне и октябре-декабре 2011 года,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районную призывную комиссию для организации и проведения призыва граждан на срочную воинскую службу в следующем составе: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2"/>
        <w:gridCol w:w="382"/>
        <w:gridCol w:w="7436"/>
      </w:tblGrid>
      <w:tr>
        <w:trPr>
          <w:trHeight w:val="30" w:hRule="atLeast"/>
        </w:trPr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Джанабердиев Бауыржан Советович 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«Отдел по делам обороны Кордайского района Жамбылской области», председатель комиссии (по согласованию);</w:t>
            </w:r>
          </w:p>
        </w:tc>
      </w:tr>
      <w:tr>
        <w:trPr>
          <w:trHeight w:val="30" w:hRule="atLeast"/>
        </w:trPr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Шынгожаева Алина Александровна 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отдела кадровой и государственно - правовой работы государственного учреждения «Аппарат Акима Кордайского района», секретарь комиссии по делам несовершеннолетних и защите их прав, заместитель председателя комиссии;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Шынгожа Куат Торебекулы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государственного учреждения «Отдел внутренних дел Кордайского района Департамента внутренних дел Жамбылской области» (по согласованию);</w:t>
            </w:r>
          </w:p>
        </w:tc>
      </w:tr>
      <w:tr>
        <w:trPr>
          <w:trHeight w:val="30" w:hRule="atLeast"/>
        </w:trPr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Озиев Джабар Уршанович 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хирургическим отделением государственного коммунального предприятия на праве хозяйственного ведения: «Кордайская центральная районная больница управления здравоохранения акимата Жамбылской области», председатель медицинской комиссии (по согласованию);</w:t>
            </w:r>
          </w:p>
        </w:tc>
      </w:tr>
      <w:tr>
        <w:trPr>
          <w:trHeight w:val="30" w:hRule="atLeast"/>
        </w:trPr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Илимбаева Гульнара Тастибаевна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государственного коммунального предприятия на праве хозяйственного ведения: «Кордайская центральная районная больница управления здравоохранения акимата Жамбылской области», секретарь медицинской комиссии (по согласованию).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внутренних дел Кордайского района Департамента внутренних дел Жамбылской области» (по согласованию) рекомендовать в пределах своей компетенции обеспечить доставку лиц, уклоняющихся от призыва на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района Уйсимбаева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Кордайского района                   Е.Уйсимбаев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«Отдел по делам обороны Кордайского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Жамбылской области» Джанабердиев Б.С.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08.04.2011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«Отдел внутренних дел Кордайского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внутренних дел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Киргизбаев М.У.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08.04.2011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врач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предприятия на праве хозяйственного 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«Кордайская центральная районная больница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здравоохранения акимата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Заманов Э.Ф.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08.04.2011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