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9fb4" w14:textId="9c19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24 декабря 2010 года № 34-4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от 27 августа 2011 года № 40-2. Зарегистрировано Управлением юстиции Кордайского района Жамбылской области 06 сентября 2011 года за номером 6-5-127.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18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 (зарегистрировано в Реестре государственной регистрации нормативных правовых актов за № 1793)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за № 6-5-114, опубликовано 15 января 2011 года в районной газете «Қордай шамшырағы» – «Кордайский маяк» № 9-10)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«7584736» заменить цифрами «7543863»;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«1062311» заменить цифрами «1071792»;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«6369810» заменить цифрами «6319456»;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цифрами цифры «7624218» заменить «7583345».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маслихата, секретарь маслихата             Т. Сугирбай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2011 года № 40-2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62"/>
        <w:gridCol w:w="393"/>
        <w:gridCol w:w="9928"/>
        <w:gridCol w:w="20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7 543 863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1 071 792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780 465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647 594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6 319 456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6 319 456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6 319 456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50"/>
        <w:gridCol w:w="708"/>
        <w:gridCol w:w="9303"/>
        <w:gridCol w:w="201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7 583 345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335 168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71 463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59 333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216 603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206 033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6 076 067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460 816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422 324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38 492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3 557 065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3 404 865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1 890 126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1 890 126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143 435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383468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16 909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333 910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99 900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16 476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26 857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250 025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69 034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116 257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116 257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116 257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48"/>
        <w:gridCol w:w="648"/>
        <w:gridCol w:w="9421"/>
        <w:gridCol w:w="1950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95"/>
        <w:gridCol w:w="901"/>
        <w:gridCol w:w="9043"/>
        <w:gridCol w:w="19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639"/>
        <w:gridCol w:w="639"/>
        <w:gridCol w:w="9265"/>
        <w:gridCol w:w="2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- 59 718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639"/>
        <w:gridCol w:w="639"/>
        <w:gridCol w:w="9244"/>
        <w:gridCol w:w="2134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30"/>
        <w:gridCol w:w="814"/>
        <w:gridCol w:w="8990"/>
        <w:gridCol w:w="2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2011 года № 40-2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2011-2013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7"/>
        <w:gridCol w:w="1204"/>
        <w:gridCol w:w="1000"/>
        <w:gridCol w:w="1000"/>
        <w:gridCol w:w="943"/>
        <w:gridCol w:w="943"/>
        <w:gridCol w:w="944"/>
        <w:gridCol w:w="944"/>
        <w:gridCol w:w="944"/>
        <w:gridCol w:w="944"/>
        <w:gridCol w:w="937"/>
        <w:gridCol w:w="937"/>
        <w:gridCol w:w="723"/>
      </w:tblGrid>
      <w:tr>
        <w:trPr>
          <w:trHeight w:val="30" w:hRule="atLeast"/>
        </w:trPr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85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4"/>
        <w:gridCol w:w="979"/>
        <w:gridCol w:w="957"/>
        <w:gridCol w:w="957"/>
        <w:gridCol w:w="957"/>
        <w:gridCol w:w="957"/>
        <w:gridCol w:w="958"/>
        <w:gridCol w:w="958"/>
        <w:gridCol w:w="958"/>
        <w:gridCol w:w="958"/>
        <w:gridCol w:w="950"/>
        <w:gridCol w:w="863"/>
        <w:gridCol w:w="864"/>
      </w:tblGrid>
      <w:tr>
        <w:trPr>
          <w:trHeight w:val="300" w:hRule="atLeast"/>
        </w:trPr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9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84182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0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3"/>
        <w:gridCol w:w="953"/>
        <w:gridCol w:w="933"/>
        <w:gridCol w:w="1213"/>
      </w:tblGrid>
      <w:tr>
        <w:trPr>
          <w:trHeight w:val="30" w:hRule="atLeast"/>
        </w:trPr>
        <w:tc>
          <w:tcPr>
            <w:tcW w:w="8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 местности)»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