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396b" w14:textId="cbe3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"О районном бюджете на 2011-2013 годы" от 25 декабря 2010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26 апреля 2011 года № 43-3. Зарегистрировано Меркенским управлением юстиции 29 апреля 2011 года за № 6-6-95.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апреля 2011 года «О внесении изменений в решение Жамбылского областного маслихата «Об областном бюджете на 2011-2013 годы» от 13 декабря 2010 года № 30-3»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«О районном бюджете на 2011-2013 годы» от 25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6-6-89, опубликовано 28 января 2011 года в газете «Меркі тынысы» за № 10,11 29 января № 12,13 и 4 февраля № 14,15)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«5566831» заменить на цифры «5560682»;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«784381» заменить на цифры «834160»;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«25604» заменить на цифры «26494»;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«4746519» заменить на цифры «4689701»;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«5583420» заменить на цифры «5577271».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«9153» заменить на цифры «9198»;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«9792» заменить на цифры «9837»;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«-25742» заменить на цифры «-25787»;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«25742» заменить на цифры «25787»;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«639» заменить на цифры «594».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Хасанбаев                               Т. Олжабай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43-3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Меркенского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 к решению № 41-3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40"/>
        <w:gridCol w:w="536"/>
        <w:gridCol w:w="9457"/>
        <w:gridCol w:w="21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5560682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834160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311861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202919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Казахстан.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4689701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4689701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4"/>
        <w:gridCol w:w="684"/>
        <w:gridCol w:w="9195"/>
        <w:gridCol w:w="21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322382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156252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123665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</w:t>
            </w:r>
          </w:p>
        </w:tc>
      </w:tr>
      <w:tr>
        <w:trPr>
          <w:trHeight w:val="6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4299370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36357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36357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2700902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2592610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46681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1208331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1208331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91794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7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100808</w:t>
            </w:r>
          </w:p>
        </w:tc>
      </w:tr>
      <w:tr>
        <w:trPr>
          <w:trHeight w:val="6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167117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10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240099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681"/>
        <w:gridCol w:w="681"/>
        <w:gridCol w:w="9203"/>
        <w:gridCol w:w="21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-25787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