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9e6d" w14:textId="0699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Мойынкумском районе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17 марта 2011 года № 81. Зарегистрировано Мойынкумским Управлением юстиции 11 апреля 2011 года за № 6-7-66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«Правил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района, проводящих общественные работы в 2011 году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виды, объемы и конкретные условия общественных работ, спрос и предложение на общественные работы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размеры оплаты труда участников оплачиваемых общественных работ в размере минимальный заработной платы, установленной законодательством Республики Казахстан и произвести их финансирование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Б. Есеева.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Мойынкумского района                  Б.Рысмендиев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„СОГЛАСОВАНО“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„Управление юстиции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А.Байтереков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17.03.2011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„Отдел по делам обороны Мойынкумского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Жамбылской области“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17.03.2011 год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2011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района, проводящих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Биназарского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Кызылталского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Мойынкумского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Кылышбайского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Карабугетского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Уланбельского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Кушаманского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Акбакайского поселкового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Шыганакского поселкового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Аксуекского поселкового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Хантауского поселкового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Мынаралского сельского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Мирненского поселковаго округа».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акимата Мойынкумского района».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Мойынкумского района Жамбылской области».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Мойынкумского района Департамента юстиции Жамбылской области Министерства юстиции Республики Казахстан».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2011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объемы 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работ, спрос и предложение на общественные работы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98"/>
        <w:gridCol w:w="5130"/>
        <w:gridCol w:w="1385"/>
        <w:gridCol w:w="1636"/>
      </w:tblGrid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15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территории района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Очистка арыков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Уборка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Покраска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Посадка и уход за цветами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сохранении деревьев посаженных по программе «Жасыл ел» 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Посадка деревьев, их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Побелка стволов и приведение в порядок деревьев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делопроизводству в организациях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документации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