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276e" w14:textId="8052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05 апреля 2011 года № 67. Зарегистрировано Управлением юстиции Сарысуского района 04 мая 2011 года за № 6-9-116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акимата Сарысуского района» (Усембаев Б.)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Сарысуского района Боранбаева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Омаров Ж.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Е.Байдильдаев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05.04.2011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05.04.2011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Сарысуского района №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с изменениями, внесенными постановлением Сарысуского районного акимата от 28.06.2011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3491"/>
        <w:gridCol w:w="2455"/>
        <w:gridCol w:w="2066"/>
        <w:gridCol w:w="2347"/>
        <w:gridCol w:w="1288"/>
        <w:gridCol w:w="1419"/>
      </w:tblGrid>
      <w:tr>
        <w:trPr>
          <w:trHeight w:val="13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Жанатас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Байкадамского аульного округа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Жайылминского аульного округа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Жанаталапского аульного округа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Игиликского сельского округа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Тогызкентского аульного округа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Жанаарыкского аульного округа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Камкалинского аульного округа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Досболского аульного округа»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Туркестанского аульного округа»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города Жанатас Жамбылской области»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Сарысуского района Департамента внутренних дел Жамбылской области»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капитальном ремонте жилых домов района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и сельского хозяйства акимата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акимата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«Предприятие по благоустройству и озеленению» отдел жилищно-коммунального хозяйства, пассажирского транспорта и автомобильных дорог акимата Сарысуского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библиотечная система отдела культуры и развития языков акимата Сарысуского района»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«Сарысу сулары» отдела жилищно-коммунального хозяйства, пассажирского транспорта и автомобильных дорог Акимата Сарысуского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«Жанатас-Су-Жылу» Акима Сарысуского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  гибкому графику, сроком на 6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