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45e3" w14:textId="d0045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24 декабря 2010 года № 46-4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26 апреля 2011 года № 49-2. Зарегистрировано Управлением юстиции Сарысуского района 13 мая 2011 года за № 6-9-118. Утратило силу решением Сарысуского районного маслихата Жамбылской области от 10 июня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Сарысуского районного маслихата Жамбылской области от 10.06.2014 № 30-5.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статьями-106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и решением Жамбылского областного маслихата от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30-3» (зарегистрировано в Реестре государственной регистрации нормативных правовых актов за № 1773)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2010 года  </w:t>
      </w:r>
      <w:r>
        <w:rPr>
          <w:rFonts w:ascii="Times New Roman"/>
          <w:b w:val="false"/>
          <w:i w:val="false"/>
          <w:color w:val="000000"/>
          <w:sz w:val="28"/>
        </w:rPr>
        <w:t>№ 46-4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за № 6-9-105, опубликовано в районной газете «Сарысу» от 8 января 2011 года № 3-4),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«4 529 966» заменить цифрами «4 586 088»;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«261 382» заменить цифрами «284 017»;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«27 162» заменить цифрами «23 672»;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«4 483» заменить цифрами «1 983»;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«4 236 939» заменить цифрами «4 276 416»;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«4 537 987» заменить цифрами «4 594 109»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Приложение-1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новой редакции соответственно приложению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силу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сесии 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Ш. Ералиев                                 М. Есмаханов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49-2 от 26 апреля 2011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решению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2010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53"/>
        <w:gridCol w:w="853"/>
        <w:gridCol w:w="775"/>
        <w:gridCol w:w="8533"/>
        <w:gridCol w:w="1813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год, сумма тыс. тенге</w:t>
            </w:r>
          </w:p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4586088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284017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106332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106332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99453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99453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11860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21877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10599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16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</w:tr>
      <w:tr>
        <w:trPr>
          <w:trHeight w:val="8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23672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3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100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5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4276416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4276416</w:t>
            </w:r>
          </w:p>
        </w:tc>
      </w:tr>
      <w:tr>
        <w:trPr>
          <w:trHeight w:val="7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887"/>
        <w:gridCol w:w="887"/>
        <w:gridCol w:w="9133"/>
        <w:gridCol w:w="188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62325</w:t>
            </w:r>
          </w:p>
        </w:tc>
      </w:tr>
      <w:tr>
        <w:trPr>
          <w:trHeight w:val="10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94263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5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2316395</w:t>
            </w:r>
          </w:p>
        </w:tc>
      </w:tr>
      <w:tr>
        <w:trPr>
          <w:trHeight w:val="1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263150</w:t>
            </w:r>
          </w:p>
        </w:tc>
      </w:tr>
      <w:tr>
        <w:trPr>
          <w:trHeight w:val="1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241457</w:t>
            </w:r>
          </w:p>
        </w:tc>
      </w:tr>
      <w:tr>
        <w:trPr>
          <w:trHeight w:val="1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1862364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1684885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47904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241955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2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93979</w:t>
            </w:r>
          </w:p>
        </w:tc>
      </w:tr>
      <w:tr>
        <w:trPr>
          <w:trHeight w:val="7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1225179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415143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409143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667451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637451</w:t>
            </w:r>
          </w:p>
        </w:tc>
      </w:tr>
      <w:tr>
        <w:trPr>
          <w:trHeight w:val="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1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177152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46 154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</w:t>
            </w:r>
          </w:p>
        </w:tc>
      </w:tr>
      <w:tr>
        <w:trPr>
          <w:trHeight w:val="4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3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3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5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70898</w:t>
            </w:r>
          </w:p>
        </w:tc>
      </w:tr>
      <w:tr>
        <w:trPr>
          <w:trHeight w:val="22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18400</w:t>
            </w:r>
          </w:p>
        </w:tc>
      </w:tr>
      <w:tr>
        <w:trPr>
          <w:trHeight w:val="9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243182</w:t>
            </w:r>
          </w:p>
        </w:tc>
      </w:tr>
      <w:tr>
        <w:trPr>
          <w:trHeight w:val="3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243181</w:t>
            </w:r>
          </w:p>
        </w:tc>
      </w:tr>
      <w:tr>
        <w:trPr>
          <w:trHeight w:val="6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65313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24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</w:p>
        </w:tc>
      </w:tr>
      <w:tr>
        <w:trPr>
          <w:trHeight w:val="1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</w:t>
            </w:r>
          </w:p>
        </w:tc>
      </w:tr>
      <w:tr>
        <w:trPr>
          <w:trHeight w:val="18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16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31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23326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49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4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3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-31347</w:t>
            </w:r>
          </w:p>
        </w:tc>
      </w:tr>
      <w:tr>
        <w:trPr>
          <w:trHeight w:val="25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24035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2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28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27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  <w:tr>
        <w:trPr>
          <w:trHeight w:val="75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