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eeb4" w14:textId="087e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18 октября 2011 года № 55-4. Зарегистрировано Управлением юстиции Сарысуского района 26 октября 2011 года за № 6-9-123. Утратило силу решением Сарысуского районного маслихата от 30 ноября 2012 года № 10-4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решением Сарысуского районного маслихата от 30.11.2012 </w:t>
      </w:r>
      <w:r>
        <w:rPr>
          <w:rFonts w:ascii="Times New Roman"/>
          <w:b w:val="false"/>
          <w:i w:val="false"/>
          <w:color w:val="ff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статьи-18 Закона Республики Казахстан от 8 июля 2005 года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статьи- 6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пунктах, в размере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административно-территориальных единиц районного маслихата А. Назарбекову.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Б. Ильясов                                 М. Есмаханов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