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ea81" w14:textId="398e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Таласского района от 13 декабря 2010 года № 541 "Об организации общественных работ в 2011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Таласского районного акимата Жамбылской области от 26 июля 2011 года № 296. Зарегистрировано Управлением юстиции Таласского района Жамбылской области 15 августа 2011 года за № 6-10-120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статьи-20 Закона Республики Казахстан от 23 января 2001 года «О занятости населения,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Таласского района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общественных работ в 2011 году» (Зарегистрировано в реестре государственной регистрации нормативных правовых актов № 6-10-116, опубликованное в газете «Талас тынысы» 29 января 2011 года № 13-14)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Государственное учреждение «Отдел экономики и бюджетного планирования акимата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«Отдел жилищно-коммунального хозяйства, автомобильных дорог и пассажирского транспорта акимата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«Отдел финансов акимата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«Государственный архив Таласского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«Отдел ветеринарии акимата Таласского района».»;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редакции согласно приложению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Турысбек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акима района       Г. Картабаев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«Государственный архив Таласского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С.Досымбеков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июля 2011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июля 2011 года № 296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2760"/>
        <w:gridCol w:w="5163"/>
        <w:gridCol w:w="1473"/>
        <w:gridCol w:w="1688"/>
        <w:gridCol w:w="2461"/>
      </w:tblGrid>
      <w:tr>
        <w:trPr>
          <w:trHeight w:val="9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 конкретные условия работ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(на одного участника) и источник их финансирования</w:t>
            </w:r>
          </w:p>
        </w:tc>
      </w:tr>
      <w:tr>
        <w:trPr>
          <w:trHeight w:val="99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графику, срок работы – 6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и сельских округов -150 километров. Работы по уброке мусора-33 000 кубических метров, посадка саженцев и цветов – 4 000 штук.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9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оказании социальной помощи населению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графику, срок работы – 6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оформлении документов получателям видов социальных помощи по району– 11 200 документов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9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графику, срок работы – 6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 учреждения– 17 900 документов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5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