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f4ed" w14:textId="224f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23 августа 2011 года № 318. Зарегистрировано Управлением юстиции Таласского района Жамбылской области 20 сентября 2011 года за № 6-10-123. Утратило силу постановлением акимата Таласского района Жамбылской области от 27 сентября 2016 года № 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Таласского района Жамбылской области от 27.09.2016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- 7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- 31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социальной защиты инвалидов, испытывающих трудности в поиске работы, для обеспечения их занятости,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Таласского района Жамбылской области от 29.04.2015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№196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акимата Таласского района" обеспечить содействие в трудоустройстве нуждающихся инвалидов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Турысбек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Данное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