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c70d8" w14:textId="52c70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для безработных граждан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Шуского районного акимата Жамбылской области от 30 марта 2011 года № 122. Зарегистрировано Шуским управлением юстиции 22 апреля 2011 года за № 6-11-109. Утратило силу постановлением акимата Шуского района Жамбылской области от 2 сентября 2015 года № 315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силу-постановлением акимата Шуского района Жамбылской области от 02.09.2015 </w:t>
      </w:r>
      <w:r>
        <w:rPr>
          <w:rFonts w:ascii="Times New Roman"/>
          <w:b w:val="false"/>
          <w:i w:val="false"/>
          <w:color w:val="ff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статьей-20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"Правил организации и финансирования общественных работ", утвержденных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в целях организации общественных работ для безработных, акимат Шуского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перечень организаций, виды, объемы и конкретные условия общественных работ, размеры труда участников и источники их финансирования, определить спрос и предложение на общественные работы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акимата Шуского района" обеспечить организацию общественных работ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настоящего постановления возложить на заместителя акима Шуского района Ускумбаеву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со дня первого официального опубликования и распространяется на отношения, возникшие с 15 марта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К.Жабагиев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"СОГЛАСОВАНО":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"Управленние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Шуского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юстиции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Министерства юстиции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Ш. Айнакулов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29.03.2011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Обороны Шуского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К.Ердосов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29.03.2011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Шуского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Внутренних дел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Б.Кулекеев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29.03.2011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Первый заместитель председателя Шуского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районного филиала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Общественного объеденения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"Народно Демократическая партия "Нур Отан"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К.Жапабаев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29.03.2011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Директор Жамбылского областного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Республиканского государственного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праве хозяйственного ведения "Казахавтодор"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автомобильных дорог Министерства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Е.Абишев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29.03.2011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Шуского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№ 122 от 30 марта 2011 года</w:t>
            </w:r>
          </w:p>
        </w:tc>
      </w:tr>
    </w:tbl>
    <w:bookmarkStart w:name="z4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финансирования, спрос и предложение на общественные работы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2471"/>
        <w:gridCol w:w="3755"/>
        <w:gridCol w:w="1565"/>
        <w:gridCol w:w="1851"/>
        <w:gridCol w:w="983"/>
        <w:gridCol w:w="983"/>
      </w:tblGrid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Виды, 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участникови источники их финансирования(тенге)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Шу"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озеленение, ремонтные работы – 10 километров;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часов в день, с учетом выходных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Дулатского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озеленение, ремонтные работы– 10 километров; 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часов в день, с учетом выходных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Жанакогамского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озеленение, ремонтные работы– 10 километров; 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часов в день, с учетом выходных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Коккайнарского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озеленение, ремонтные работы– 10 километров; 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часов в день, с учетом выходных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Тасуткельского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озеленение, ремонтные работы– 10 километров; 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часов в день, с учетом выходных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Толебийского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озеленение, ремонтные работы– 10 километров; 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часов в день, с учетом выходных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Берликустемского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озеленение, ремонтные работы– 10 километров; 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часов в день, с учетом выходных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Шокпарского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озеленение, ремонтные работы– 10 километров; 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часов в день, с учетом выходных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Ескишуского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озеленение, ремонтные работы– 10 километров; 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часов в день, с учетом выходных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Жанажолского аульного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озеленение, ремонтные работы– 10 километров; 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часов в день, с учетом выходных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Аксуйского аульного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озеленение, ремонтные работы– 10 километров; 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учета выходных дней 7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Балуаншолакского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озеленение, ремонтные работы– 10 километров; 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часов в день, с учетом выходных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Алгинского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озеленение, ремонтные работы– 10 километров; 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часов в день, с учетом выходных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Конаева"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озеленение, ремонтные работы– 10 километров; 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часов в день, с учетом выходных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Жанакогамского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озеленение, ремонтные работы– 10 километров; 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часов в день, с учетом выходных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Далакайнарского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озеленение, ремонтные работы– 10 километров; 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часов в день, с учетом выходных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Актюбинского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озеленение, ремонтные работы– 10 километров;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часов в день, с учетом выходных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Берликского аульного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озеленение, ремонтные работы– 10 километров; 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часов в день, с учетом выходных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Ондирского аульного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 и озеленение, ремонтные работы– 10 километров; 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часов в день, с учетом выходных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по делам Обороны Шуского района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часов в день, с учетом выходных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районный филиал Жамбылской области Общественного объеденения "Народно Демократическая партия "Нур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часов в день, с учетом выходных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акимата Шуского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часов в день, с учетом выходных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"Управленние юстиции Шуского района Департамента юстиции Жамбылской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стрижка деревьев – 10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часов в день, с учетом выходных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областной филиал Республиканского Государственного предприятия на праве хозяйственного ведения "Казахавтодор"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Министерства транспорта и коммуникаций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стрижка деревьев, покраска дорожных знаков, прополка – 10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часов в день, с учетом выходных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Шуского района Департамента Внутренних дел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участковым инспекторам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часов в день, с учетом выходных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