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0f0e" w14:textId="4680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"О районном бюджете на 2011-2013 годы" № 29-2 от 27 декабря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28 апреля  2011 года № 33-2. Зарегистрировано Шуским управлением юстиции 04 мая 2011 года за № 6-11-110.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- 109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от 14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2011-2013 годы» от 13 декабря 2010 года № 30-3 (зарегистрировано в Реестре государственной регистрации нормативных правовых актов за № 1773)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27 декабря 2010 года «О районном бюджете на 2011-2013 годы» </w:t>
      </w:r>
      <w:r>
        <w:rPr>
          <w:rFonts w:ascii="Times New Roman"/>
          <w:b w:val="false"/>
          <w:i w:val="false"/>
          <w:color w:val="000000"/>
          <w:sz w:val="28"/>
        </w:rPr>
        <w:t>№ 29-2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6-11-103, опубликовано в районной газете «Шуская долина» за № 3-4 от 11 января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«6 568 999» заменить цифрами «6 594 570»;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«1427297» заментить цифрами «1539374»;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«15899» заменить цифрами «16806»;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108379» заменить цифрами «113379»;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«5 017 424» заменить цифрами «4 925 011»;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«6 469 464» заменить цифрами «6 495 035»;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«15 185» заменить цифрами «16 478».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Н.Досымбаев                                Б.Cаудабаев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Шуского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2011 года № 33-2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Шуского районного маслихата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29-2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512"/>
        <w:gridCol w:w="534"/>
        <w:gridCol w:w="9862"/>
        <w:gridCol w:w="213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6594570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1539374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186995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186995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145411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145411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1155240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1054978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22463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72786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43748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19678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игровой бизнес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</w:tr>
      <w:tr>
        <w:trPr>
          <w:trHeight w:val="9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совершения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7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113379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11769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4925011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4925011</w:t>
            </w:r>
          </w:p>
        </w:tc>
      </w:tr>
      <w:tr>
        <w:trPr>
          <w:trHeight w:val="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4925011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799"/>
        <w:gridCol w:w="820"/>
        <w:gridCol w:w="9125"/>
        <w:gridCol w:w="211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Сумма,тыс.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6495035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351846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</w:t>
            </w:r>
          </w:p>
        </w:tc>
      </w:tr>
      <w:tr>
        <w:trPr>
          <w:trHeight w:val="5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95155</w:t>
            </w:r>
          </w:p>
        </w:tc>
      </w:tr>
      <w:tr>
        <w:trPr>
          <w:trHeight w:val="4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81275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206001</w:t>
            </w:r>
          </w:p>
        </w:tc>
      </w:tr>
      <w:tr>
        <w:trPr>
          <w:trHeight w:val="18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190351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</w:t>
            </w:r>
          </w:p>
        </w:tc>
      </w:tr>
      <w:tr>
        <w:trPr>
          <w:trHeight w:val="5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профилактики и тушению степных пожаров районом (городском) масштабе, а также пожаров в населенных пунктах в которых не созданы органы государственной противопожарной службы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</w:tr>
      <w:tr>
        <w:trPr>
          <w:trHeight w:val="7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</w:tr>
      <w:tr>
        <w:trPr>
          <w:trHeight w:val="1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3922003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120383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120383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3798020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425251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3107686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128311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24644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опекунам, (попечителям) на содержание ребенка сироты (детей сирот), ребенка (детей), оставшихся без попечения родителей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обучающихся на дому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46220</w:t>
            </w:r>
          </w:p>
        </w:tc>
      </w:tr>
      <w:tr>
        <w:trPr>
          <w:trHeight w:val="2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292276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281969</w:t>
            </w:r>
          </w:p>
        </w:tc>
      </w:tr>
      <w:tr>
        <w:trPr>
          <w:trHeight w:val="3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39491</w:t>
            </w:r>
          </w:p>
        </w:tc>
      </w:tr>
      <w:tr>
        <w:trPr>
          <w:trHeight w:val="1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21978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доставки пособий и других социальных выплат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96484</w:t>
            </w:r>
          </w:p>
        </w:tc>
      </w:tr>
      <w:tr>
        <w:trPr>
          <w:trHeight w:val="5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предоставления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27844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1273034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632829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56755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22338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31057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затраты из районного бюджета на 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390306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637730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637730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184025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156649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99217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50124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информационной политики через газеты и журналы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политики через телерадиовещание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сборных команд района (города областного значения) по различным видам спорта на областные спортивные соревнования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126962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специалистов,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108636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ветеринарии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86764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районных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74267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до 2020 годы»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15054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 района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24332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1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поддержки, специалистов социальной сферы в сельских населенных пунктах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государственных кредитов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75203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-75203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101484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101484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101484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2011 № 33-2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2010 № 29-2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города районного значения, поселка, аула (села), аульных (сельских)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тысяч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2802"/>
        <w:gridCol w:w="2288"/>
        <w:gridCol w:w="1809"/>
        <w:gridCol w:w="1571"/>
        <w:gridCol w:w="1570"/>
        <w:gridCol w:w="2188"/>
      </w:tblGrid>
      <w:tr>
        <w:trPr>
          <w:trHeight w:val="30" w:hRule="atLeast"/>
        </w:trPr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23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районного значения, поселка, аула (села), 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проезда учащихся до школы и обратно в аульной (сельской) местности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на дому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014 - Организация водоснабжения населенных пунктов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Бирликустемского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Дулатского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Берликского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Жанакогамского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города Шу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Толебийского аульного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Тасоткельского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Алгинского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Ески-Шуского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Корагатинского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Государственное учреждение аппарат акима Коккайнарского сельского округа акима аула Конаева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села Далакайнар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Коккайнарского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Шокпаского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Актобинского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Балуан Шолакского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Аксуского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Ондириского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Жанажолского сельского округа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