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b6be" w14:textId="173b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20 декабря 2011 года № 41-2. Зарегистрировано Шуским управлением юстиции 27 декабря 2011 года за № 6-11-117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«Об областном бюджете на 2012- 2014 годы»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1799)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7 331 955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1 843 895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25 200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26 658 тысяч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5 393 838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7 348 962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92 908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96 113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3 205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8 800 тысяч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8 800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 0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-118 715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118 715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96 113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3 205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25 807 тысяч теңге.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Шуского районного маслихата от 07.03.2012 </w:t>
      </w:r>
      <w:r>
        <w:rPr>
          <w:rFonts w:ascii="Times New Roman"/>
          <w:b w:val="false"/>
          <w:i w:val="false"/>
          <w:color w:val="000000"/>
          <w:sz w:val="28"/>
        </w:rPr>
        <w:t>№ 3-2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12.04.2012 </w:t>
      </w:r>
      <w:r>
        <w:rPr>
          <w:rFonts w:ascii="Times New Roman"/>
          <w:b w:val="false"/>
          <w:i w:val="false"/>
          <w:color w:val="00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31.07.2012  </w:t>
      </w:r>
      <w:r>
        <w:rPr>
          <w:rFonts w:ascii="Times New Roman"/>
          <w:b w:val="false"/>
          <w:i w:val="false"/>
          <w:color w:val="00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31.10.2012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04.12.2012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на 2012 год объем субвенции в размере 3 986 494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2012-2014 годы предусмотреть средства на выплату надбавки к заработной плате специалистам социального обеспечения, образования, культуры и спорта, работающих в сельской населенных пунктах финансируемых из районного бюджета в размере 25 процентов от оклада и тарифной ставки, по сравнению со специалистами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объем резерва местного исполнительного органа района в размере 7 345 тысяч тенге.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Шуского районного маслихата от 12.04.2012 </w:t>
      </w:r>
      <w:r>
        <w:rPr>
          <w:rFonts w:ascii="Times New Roman"/>
          <w:b w:val="false"/>
          <w:i w:val="false"/>
          <w:color w:val="00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31.07.2012 </w:t>
      </w:r>
      <w:r>
        <w:rPr>
          <w:rFonts w:ascii="Times New Roman"/>
          <w:b w:val="false"/>
          <w:i w:val="false"/>
          <w:color w:val="00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31.10.2012 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04.12.2012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объем выделенных денежных средств по программе города районного значения, поселка, аула, (села), аульных (сельских)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Е.Абишев                                   Б.Cаудабаев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41-2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внесенной решением Шуского районного маслихата 04.12.2012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518"/>
        <w:gridCol w:w="539"/>
        <w:gridCol w:w="9505"/>
        <w:gridCol w:w="2414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7 331 955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1 863 727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254 321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254 321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205 171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205 171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1 347 893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1 229 474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88 513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15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5 393 838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5 393 838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5 393 838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1"/>
        <w:gridCol w:w="813"/>
        <w:gridCol w:w="9209"/>
        <w:gridCol w:w="205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7 348 962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14 787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115 466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112 418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233 024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221 595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профилактики и тушению степных пожаров районом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4 617752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4 374 362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3 461 674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48 886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176 775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343 267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обучающихся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</w:p>
        </w:tc>
      </w:tr>
      <w:tr>
        <w:trPr>
          <w:trHeight w:val="6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165 552</w:t>
            </w:r>
          </w:p>
        </w:tc>
      </w:tr>
      <w:tr>
        <w:trPr>
          <w:trHeight w:val="9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82383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31 297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239 190</w:t>
            </w:r>
          </w:p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426 139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421 975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145 125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28 224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занятности населения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1 060 684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544 872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54 745</w:t>
            </w:r>
          </w:p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108 457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212 346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478 886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447 279</w:t>
            </w:r>
          </w:p>
        </w:tc>
      </w:tr>
      <w:tr>
        <w:trPr>
          <w:trHeight w:val="3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занятости-2020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293 944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242 557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168 549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60 283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46 519</w:t>
            </w:r>
          </w:p>
        </w:tc>
      </w:tr>
      <w:tr>
        <w:trPr>
          <w:trHeight w:val="10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8 977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163 127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141 392</w:t>
            </w:r>
          </w:p>
        </w:tc>
      </w:tr>
      <w:tr>
        <w:trPr>
          <w:trHeight w:val="3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112 714</w:t>
            </w:r>
          </w:p>
        </w:tc>
      </w:tr>
      <w:tr>
        <w:trPr>
          <w:trHeight w:val="5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41 399</w:t>
            </w:r>
          </w:p>
        </w:tc>
      </w:tr>
      <w:tr>
        <w:trPr>
          <w:trHeight w:val="3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41 399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12 932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259 718</w:t>
            </w:r>
          </w:p>
        </w:tc>
      </w:tr>
      <w:tr>
        <w:trPr>
          <w:trHeight w:val="6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259 718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238 445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21 273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Операционное сальдо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-17 007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поддержки, специалистов социальной сферы в сельских населенных пунктах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кондоминиум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-118 715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118 715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25 807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41-2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519"/>
        <w:gridCol w:w="540"/>
        <w:gridCol w:w="9618"/>
        <w:gridCol w:w="207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6 531 896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1 599 795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237 978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237 978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1 120 765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1 038 600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</w:p>
        </w:tc>
      </w:tr>
      <w:tr>
        <w:trPr>
          <w:trHeight w:val="9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4 907 579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4 907 579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4 907 579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71"/>
        <w:gridCol w:w="771"/>
        <w:gridCol w:w="9155"/>
        <w:gridCol w:w="2057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6 531 896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382 641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16 554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94 633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237 807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233 627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ав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профилактики и тушению степных пожаров районом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4 684 848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4 679 448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440 701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3 736 489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196 464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оставщихся без попечения родителей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обучающихся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81 911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59 604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329 692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317 256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31 164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29 505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обцчающихся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115 186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занятности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382 285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373 137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97 607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8 648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220 137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54 611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24 122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145 224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</w:p>
        </w:tc>
      </w:tr>
      <w:tr>
        <w:trPr>
          <w:trHeight w:val="1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1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267 051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267 051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244 051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поддержки, специалистов социальной сферы в сельских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-22 611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22 611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41-2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519"/>
        <w:gridCol w:w="540"/>
        <w:gridCol w:w="9089"/>
        <w:gridCol w:w="266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7 918 041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1 635 143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249 294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249 294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1 125 505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1 038 700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регистрацию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9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9 846</w:t>
            </w:r>
          </w:p>
        </w:tc>
      </w:tr>
      <w:tr>
        <w:trPr>
          <w:trHeight w:val="15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6 256 661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6 256 661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6 256 661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72"/>
        <w:gridCol w:w="772"/>
        <w:gridCol w:w="8639"/>
        <w:gridCol w:w="265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7 918 041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442 621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21 270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106 527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270 765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263 265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24 985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ав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профилактики и тушению степных пожаров районом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5 661 361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5 455 761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481 055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4 394 116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199 954</w:t>
            </w:r>
          </w:p>
        </w:tc>
      </w:tr>
      <w:tr>
        <w:trPr>
          <w:trHeight w:val="1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обучающихся на дому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166 446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545 947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533 511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46 775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обцчающихся на дому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283 640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занятности населения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423 570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412 645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Освещеие улиц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10 925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166 960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103 992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54 611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265 441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244 324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13 096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98 058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 района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21 760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поддержки, специалистов социальной сферы в сельских населенных пунктах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-22 611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41-2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програм, не подлежащих секвестру в процессе 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882"/>
        <w:gridCol w:w="882"/>
        <w:gridCol w:w="111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№ 41-2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города районного значения, поселка, аула (села), аульных (сельских)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внесенной решением Шуского районного маслихата 04.12.2012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rPr>
          <w:rFonts w:ascii="Times New Roman"/>
          <w:b w:val="false"/>
          <w:i w:val="false"/>
          <w:color w:val="000000"/>
          <w:sz w:val="28"/>
        </w:rPr>
        <w:t xml:space="preserve">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4161"/>
        <w:gridCol w:w="2597"/>
        <w:gridCol w:w="2173"/>
        <w:gridCol w:w="1962"/>
        <w:gridCol w:w="1921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проезда учащихся до школы и обратно в аульной (сельской) местности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Бирликустемского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Дулатского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Берликского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Жанакогамского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города Шу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Толебийского аульного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Тасоткельского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Алгинского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Ески-Шуского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Корагатинского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аула Конаева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села Далакайнар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Коккайнарского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Шокпаского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Актобинского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Балуан Шолакского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Аксуского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Ондириского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Жанажолского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