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5444" w14:textId="f585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в северной части озера Балхаш в границах Карагандинской области, для берегового участка озера Балхаш с расположенным на нем профилакторием Производственного Объединения "Балхашцветмет" товарищества с ограниченной ответственностью "Корпорация Казахмыс" и на реке Токырау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15 марта 2011 года N 09/10. Зарегистрировано Департаментом юстиции Карагандинской области 19 апреля 2011 года N 1891.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водных объектов, согласно утвержденных проектов: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"Установление водоохранных зон, полос и режима их хозяйственного использования в северной части озера Балхаш в границах Карагандинской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"Установление водоохранных зон, полос и режима их хозяйственного использования для берегового участка озера Балхаш с расположенным на нем профилакторием Производственного Объединения "Балхашцветмет" товарищества с ограниченной ответственностью "Корпорация Казахмыс";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"Установление водоохранных зон, полос и режима их хозяйственного использования на реке Токырау Карагандинской области".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 пределах водоохранных зон и полос на водных объектах указанных в пункте 1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Дочернему государственному предприятию "Караганда НПЦзем" (по согласованию) отразить на картографических материалах границы водоохранных зон и полос.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Карагандинской области" внести соответствующие изменения при составлении земельного баланса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Акимам городов Балхаш, Приозерск, Актогайского района: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требованиями законодательств принять необходимые меры по переводу земель под водоохранными полосами в земли водного фонда согласно проектной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до каждого землепользователя установленные границы водоохранных зон, полос и режима их хозяйственного использования со дня введения в действие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выделении земельных участков во временное пользование соблюдать режим хозяйственного использования водоохранных зон и полос в соответствии с приложением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Акимам городов Балхаш, Приозерск, Актогайского района и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 в северной части озера Балхаш в границах Карагандинской области и на реке Токырау: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провести работу по выносу или ликвидации объектов, расположенных в пределах водоохранных зон и полос и оказывающих вредное влияние на их состояние, согласно утвержденным проектам;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их содержание в надлежащем санитарном состоянии и соблюдение режима хозяйственного пользования, согласно приложению, а также сохранность водоохранных знаков.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уполномоченным органам в соответствии с законодательством Республики Казахстан и в пределах своей компетенции осуществлять контроль за соблюдением границ водоохранных зон и полос, установленного режима хозяйственной деятельности на них и в особо охраняемых водных объектах.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области Рахимбекова Т.С.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 -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Т.Н. Хамитов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 2011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 - Алакольской бассейновой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инспекции по регулированию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и охране водных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Комитета по водным ресурсам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сельского хозяйства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А.М. Альсеит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 2011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09/10 от 15 марта 2011 года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Водоохранная зона и полоса на реке Токырау и в северной части озера Балхаш в границах Карагандинской области: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водоохраной зоны,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водоохраной полосы,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 (внутренняя граница водоохраной зоны и полосы принята по урезу воды на отметке 342,0 метра)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500 - 2300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35 - 100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Токырау (внутренняя граница водоохраной зоны и полосы принята по урезу воды при среднемноголетнем меженном уровне в период половодья)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– 1300 (с учетом ширины поймы отдельных участках ниже села Жетымшокы до 3500)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55 - 100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