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531f" w14:textId="a605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 сессии Карагандинского областного маслихата от 13 декабря 2010 года N 359 "Об областном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XХХVI сессии Карагандинского областного маслихата от 29 июля 2011 года N 419. Зарегистрировано Департаментом юстиции Карагандинской области 8 августа 2011 года N 1897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1887, опубликовано в газетах "Орталық Қазақстан" от 28 декабря 2010 года N 211-212 (20993), "Индустриальная Караганда" от 28 декабря 2010 года N 150 (21012),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Карагандинского областного маслихата от 15 марта 2011 года N 376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1890, опубликовано в газетах "Орталық Қазақстан" от 2 апреля 2011 года N 50-51 (21044), "Индустриальная Караганда" от 2 апреля 2011 года N 38 (21052)),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Карагандинского областного маслихата от 28 апреля 2011 года N 398 "О внесении изменений в решение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1892, опубликовано в газетах "Орталық Қазақстан" от 7 мая 2011 года N 71-72 (21064), "Индустриальная Караганда" от 7 мая 2011 года N 52 (21066)),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"117418956" заменить цифрами "118856592";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"30055546" заменить цифрами "31350994";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"304832" заменить цифрами "590832";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"87058578" заменить цифрами "86914766";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"119162132" заменить цифрами "120499768";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втором цифры "100000" заменить цифрами "200000";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Жумабеков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N 419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399"/>
        <w:gridCol w:w="398"/>
        <w:gridCol w:w="10719"/>
        <w:gridCol w:w="213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118856592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31350994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9222577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9222577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590832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72191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</w:t>
            </w:r>
          </w:p>
        </w:tc>
      </w:tr>
      <w:tr>
        <w:trPr>
          <w:trHeight w:val="6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13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464000</w:t>
            </w:r>
          </w:p>
        </w:tc>
      </w:tr>
      <w:tr>
        <w:trPr>
          <w:trHeight w:val="160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86914766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2865773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2865773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84048993</w:t>
            </w:r>
          </w:p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84048993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19"/>
        <w:gridCol w:w="761"/>
        <w:gridCol w:w="697"/>
        <w:gridCol w:w="9535"/>
        <w:gridCol w:w="21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120499768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1434081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935296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104146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102460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831150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531675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131268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270882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270882</w:t>
            </w:r>
          </w:p>
        </w:tc>
      </w:tr>
      <w:tr>
        <w:trPr>
          <w:trHeight w:val="10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162436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12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7153319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46979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46933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15755206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10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13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5307850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2513318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2118543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2794532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1468737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956898</w:t>
            </w:r>
          </w:p>
        </w:tc>
      </w:tr>
      <w:tr>
        <w:trPr>
          <w:trHeight w:val="13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13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5924255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161890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5663791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5552194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804785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659287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2540783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886784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58938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1653999</w:t>
            </w:r>
          </w:p>
        </w:tc>
      </w:tr>
      <w:tr>
        <w:trPr>
          <w:trHeight w:val="9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1426571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25494689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13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870335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832319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149424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15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6142734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6142734</w:t>
            </w:r>
          </w:p>
        </w:tc>
      </w:tr>
      <w:tr>
        <w:trPr>
          <w:trHeight w:val="13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4804113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174066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323984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11522371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11522371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10130371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1801947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1801947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1766288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4776862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2705491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2005529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2071371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2071371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4711995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3911209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2339630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570303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1256090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513237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1571579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1467348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494642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105613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11491970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3991118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3991118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1068000</w:t>
            </w:r>
          </w:p>
        </w:tc>
      </w:tr>
      <w:tr>
        <w:trPr>
          <w:trHeight w:val="13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114102</w:t>
            </w:r>
          </w:p>
        </w:tc>
      </w:tr>
      <w:tr>
        <w:trPr>
          <w:trHeight w:val="13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13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67016</w:t>
            </w:r>
          </w:p>
        </w:tc>
      </w:tr>
      <w:tr>
        <w:trPr>
          <w:trHeight w:val="13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7500852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1952066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262760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1270605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283701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5548786</w:t>
            </w:r>
          </w:p>
        </w:tc>
      </w:tr>
      <w:tr>
        <w:trPr>
          <w:trHeight w:val="7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53901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10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10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556489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4290766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5933189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2030696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1935696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324634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2654270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2641770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10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2570113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1037321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344930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436952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200173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139710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7500591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2645805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2607097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1081748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192284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515239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6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10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2236642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131871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286157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196019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48716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134960</w:t>
            </w:r>
          </w:p>
        </w:tc>
      </w:tr>
      <w:tr>
        <w:trPr>
          <w:trHeight w:val="4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90138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90138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</w:t>
            </w:r>
          </w:p>
        </w:tc>
      </w:tr>
      <w:tr>
        <w:trPr>
          <w:trHeight w:val="9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1715381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1715381</w:t>
            </w:r>
          </w:p>
        </w:tc>
      </w:tr>
      <w:tr>
        <w:trPr>
          <w:trHeight w:val="6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46566</w:t>
            </w:r>
          </w:p>
        </w:tc>
      </w:tr>
      <w:tr>
        <w:trPr>
          <w:trHeight w:val="10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1633842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1571876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7420049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5093218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5093218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3377268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366763</w:t>
            </w:r>
          </w:p>
        </w:tc>
      </w:tr>
      <w:tr>
        <w:trPr>
          <w:trHeight w:val="9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1349187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72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2073889</w:t>
            </w:r>
          </w:p>
        </w:tc>
      </w:tr>
      <w:tr>
        <w:trPr>
          <w:trHeight w:val="6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2073889</w:t>
            </w:r>
          </w:p>
        </w:tc>
      </w:tr>
      <w:tr>
        <w:trPr>
          <w:trHeight w:val="7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6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1253764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91693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4873034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10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78379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4791641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12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191116</w:t>
            </w:r>
          </w:p>
        </w:tc>
      </w:tr>
      <w:tr>
        <w:trPr>
          <w:trHeight w:val="13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191116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2876971</w:t>
            </w:r>
          </w:p>
        </w:tc>
      </w:tr>
      <w:tr>
        <w:trPr>
          <w:trHeight w:val="6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2349210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430733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</w:t>
            </w:r>
          </w:p>
        </w:tc>
      </w:tr>
      <w:tr>
        <w:trPr>
          <w:trHeight w:val="3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6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24069789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139305</w:t>
            </w:r>
          </w:p>
        </w:tc>
      </w:tr>
      <w:tr>
        <w:trPr>
          <w:trHeight w:val="6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0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765701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6136700</w:t>
            </w:r>
          </w:p>
        </w:tc>
      </w:tr>
      <w:tr>
        <w:trPr>
          <w:trHeight w:val="37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4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7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99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630176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10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7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7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57"/>
        <w:gridCol w:w="711"/>
        <w:gridCol w:w="10226"/>
        <w:gridCol w:w="215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1057347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60"/>
        <w:gridCol w:w="693"/>
        <w:gridCol w:w="693"/>
        <w:gridCol w:w="9408"/>
        <w:gridCol w:w="22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19"/>
        <w:gridCol w:w="667"/>
        <w:gridCol w:w="10132"/>
        <w:gridCol w:w="218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2"/>
        <w:gridCol w:w="2138"/>
      </w:tblGrid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-7979876</w:t>
            </w:r>
          </w:p>
        </w:tc>
      </w:tr>
      <w:tr>
        <w:trPr>
          <w:trHeight w:val="43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7979876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N 419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1"/>
        <w:gridCol w:w="2159"/>
      </w:tblGrid>
      <w:tr>
        <w:trPr>
          <w:trHeight w:val="79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35306819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16687428</w:t>
            </w:r>
          </w:p>
        </w:tc>
      </w:tr>
      <w:tr>
        <w:trPr>
          <w:trHeight w:val="37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11423715</w:t>
            </w:r>
          </w:p>
        </w:tc>
      </w:tr>
      <w:tr>
        <w:trPr>
          <w:trHeight w:val="37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16687428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118803</w:t>
            </w:r>
          </w:p>
        </w:tc>
      </w:tr>
      <w:tr>
        <w:trPr>
          <w:trHeight w:val="36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"Мак"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7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охраны общественного порядка во время проведении мероприятий международного значения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46979</w:t>
            </w:r>
          </w:p>
        </w:tc>
      </w:tr>
      <w:tr>
        <w:trPr>
          <w:trHeight w:val="7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46933</w:t>
            </w:r>
          </w:p>
        </w:tc>
      </w:tr>
      <w:tr>
        <w:trPr>
          <w:trHeight w:val="7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69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2718213</w:t>
            </w:r>
          </w:p>
        </w:tc>
      </w:tr>
      <w:tr>
        <w:trPr>
          <w:trHeight w:val="67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67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367602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</w:t>
            </w:r>
          </w:p>
        </w:tc>
      </w:tr>
      <w:tr>
        <w:trPr>
          <w:trHeight w:val="94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76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76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76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учебного оборудования для повышения квалификации педагогических кадров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6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94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67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108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39632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4982862</w:t>
            </w:r>
          </w:p>
        </w:tc>
      </w:tr>
      <w:tr>
        <w:trPr>
          <w:trHeight w:val="37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2223806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1489420</w:t>
            </w:r>
          </w:p>
        </w:tc>
      </w:tr>
      <w:tr>
        <w:trPr>
          <w:trHeight w:val="67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1262847</w:t>
            </w:r>
          </w:p>
        </w:tc>
      </w:tr>
      <w:tr>
        <w:trPr>
          <w:trHeight w:val="94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656754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308185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2342900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1970678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261746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64008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3635863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64088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поддержку племенного животноводства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951352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</w:t>
            </w:r>
          </w:p>
        </w:tc>
      </w:tr>
      <w:tr>
        <w:trPr>
          <w:trHeight w:val="94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316860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129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1642419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1642419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11423715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10749467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992560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1270605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235325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1068000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водного хозяйства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1305860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0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99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315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630" w:hRule="atLeast"/>
        </w:trPr>
        <w:tc>
          <w:tcPr>
            <w:tcW w:w="1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N 419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2"/>
        <w:gridCol w:w="2138"/>
      </w:tblGrid>
      <w:tr>
        <w:trPr>
          <w:trHeight w:val="79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27688451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9819523</w:t>
            </w:r>
          </w:p>
        </w:tc>
      </w:tr>
      <w:tr>
        <w:trPr>
          <w:trHeight w:val="37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11183252</w:t>
            </w:r>
          </w:p>
        </w:tc>
      </w:tr>
      <w:tr>
        <w:trPr>
          <w:trHeight w:val="37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6685676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9819523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69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40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2179437</w:t>
            </w:r>
          </w:p>
        </w:tc>
      </w:tr>
      <w:tr>
        <w:trPr>
          <w:trHeight w:val="67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67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94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63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97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37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оснащение детских садов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96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42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449282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</w:tr>
      <w:tr>
        <w:trPr>
          <w:trHeight w:val="63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34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5398161</w:t>
            </w:r>
          </w:p>
        </w:tc>
      </w:tr>
      <w:tr>
        <w:trPr>
          <w:trHeight w:val="40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4290766</w:t>
            </w:r>
          </w:p>
        </w:tc>
      </w:tr>
      <w:tr>
        <w:trPr>
          <w:trHeight w:val="40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1107395</w:t>
            </w:r>
          </w:p>
        </w:tc>
      </w:tr>
      <w:tr>
        <w:trPr>
          <w:trHeight w:val="40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36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1440880</w:t>
            </w:r>
          </w:p>
        </w:tc>
      </w:tr>
      <w:tr>
        <w:trPr>
          <w:trHeight w:val="73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91693</w:t>
            </w:r>
          </w:p>
        </w:tc>
      </w:tr>
      <w:tr>
        <w:trPr>
          <w:trHeight w:val="63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1349187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11183252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10721489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1465109</w:t>
            </w:r>
          </w:p>
        </w:tc>
      </w:tr>
      <w:tr>
        <w:trPr>
          <w:trHeight w:val="63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1182102</w:t>
            </w:r>
          </w:p>
        </w:tc>
      </w:tr>
      <w:tr>
        <w:trPr>
          <w:trHeight w:val="63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543279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3718338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404294</w:t>
            </w:r>
          </w:p>
        </w:tc>
      </w:tr>
      <w:tr>
        <w:trPr>
          <w:trHeight w:val="63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366763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366763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6685676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2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990" w:hRule="atLeast"/>
        </w:trPr>
        <w:tc>
          <w:tcPr>
            <w:tcW w:w="1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