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a4a4" w14:textId="a24a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объектов областного коммунального имущества, подлежащих приватизации в 2011-2012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декабря 2011 года N 44/08. Зарегистрировано Департаментом юстиции Карагандинской области 9 декабря 2011 года N 1901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N 920 "Об утверждении Правил продажи объектов приватизации"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объекты областного коммунального имущества, подлежащие приватизации в 2011-2012 годах,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Карагандинской области" в установленном законодательством порядке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6 июня 2009 года N 16/01 "Об утверждении перечня движимого имущества коммунальной собственности, подлежащих приватизации" (зарегистрированное Департаментом юстиции Карагандинской области 22 июня 2009 год N 1868, опубликовано в газетах "Орталық Қазақстан" от 25 июня 2009 года, N 94 (20678), "Индустриальная Караганда" от 25 июня 2009 года N 72 (20779)).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Матаева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"Об утверждении объектов областного коммунального имущества, подлежащего приватизации в 2011-2012 годах"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44/08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Акции акционерных обществ, принадлежащих государству, и доли участия государства в уставных капиталах товариществ с ограниченной ответственностью, подлежащие приватизации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22.11.2012 N 59/03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3070"/>
        <w:gridCol w:w="2606"/>
        <w:gridCol w:w="4103"/>
        <w:gridCol w:w="3724"/>
      </w:tblGrid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держателя акций (участника товарищества с ограниченной ответственностью)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принадлежащих акций к общему количеству акций общества (доля участия государства в товариществе к уставному капиталу товарищества), %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"Ремиксер"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Мелитопольская, 16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пассажирским транспортом и автомобильных дорог Карагандинской области"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99.8874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"Караганды-Нан"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Камская, 91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финансов Карагандинской области"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0.409317781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"Центр управления пассажирским транспортом по Карагандинской области"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ул. Молокова, 112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пассажирского транспорта и автомобильных дорог Карагандинской области"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44/08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Объекты движимого областного коммунального имущества, подлежащие приватизации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22.11.2012 N 59/03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5770"/>
        <w:gridCol w:w="3755"/>
        <w:gridCol w:w="3818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733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1166072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шасси –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XTA21101050789956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темно-зеленый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Р. Люксембург, дом 1А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"Психоневрологическое медико-социальный учреждение для детей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179 AZ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5334992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XTA212130S1086680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Кооперации, дом 43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"Психоневрологическое медико-социальное учреждение N 2 города Караганды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66-11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004 BO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N0693826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спецфургон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зеленый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Кооперации, дом 43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"Психоневрологическое медико-социальное учреждение N 2 города Караганды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827 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Y0127823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P0266081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12027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красный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Кооперации, дом 43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"Психоневрологическое медико-социальное учреждение N 2 города Караганды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962 CS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21004181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255264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серый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Кооперации, дом 43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"Психоневрологическое медико-социальное учреждение N 2 города Караганды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016 BO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78052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0850268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САМОСВАЛ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желтый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Актюбинская, дом 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"Психоневрологическое медико-социальное учреждение N 1 города Караганды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362 AD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40601562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488624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22008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красный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Актюбинская, дом 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"Психоневрологическое медико-социальное учреждение N 1 города Караганды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254 BL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Y0126171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Y0188143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Y0067417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серо-белый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 г. Каркаралинск, поселение Линда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"Психоневрологическое медико-социальное учреждение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085 BS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Y3068373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Y0025610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Y0046115 6МЕСТ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серо-белый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Кооперации, дом 44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"Медико-социальное учреждение престарелых и инвалидов N 1 города Караганды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272 AF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- 60200484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н.у.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Т0005982 ВАГОН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Жезказган, улица Иманжанова, дом 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"Медико-социальное учреждение престарелых и инвалидов города Жезказган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293 BO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Y0132893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Y0190084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Y0060487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серо-белый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Жезказган, улица Иманжанова, дом 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"Медико-социальное учреждение престарелых и инвалидов города Жезказган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701 CS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2170279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XTA210330C1265321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красный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Шахан, 15 квартал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"Медико-социальное учреждение престарелых и инвалидов города Шахтинск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207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40210L-20066808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31510020139034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31514020024650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227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30005426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XTT31514230538681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215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30016649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XTT31514230540516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233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30017614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XTT31514230540510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239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–30001291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XTT31514230035594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234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30024692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XTT31514230542437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245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40210L30032058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37410030477773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39090030212679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246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40210L30029956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37410030477841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39090030212750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201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40210L-20066603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31510020139106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31514020026106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202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40210L-20065844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31510020139461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31514020026490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206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40210L-20067655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31510020139284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31514020026283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208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40210L-20064240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31510020138501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31514020025477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216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30017057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XTT31514230540240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217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30018282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XTT31514230540595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221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20074925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XTT31514220027450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31514020028371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228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XTT31514230540104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231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30010201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XTT31514230037790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238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30017792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XTT31514230540615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252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41780B30402218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XTT31514030542720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31514030010069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53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125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28484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1409754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СПЕЦФУРГОН-АЗ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голубой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517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4195861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T1617978 СЕДАН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210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40210L30017077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31510030555617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476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60705520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0580116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T0016514 ОПЕР-СЛ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голубой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746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51101364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0559391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0043740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хаки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751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5389421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ОПЕР-СЛ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Х0687158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498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60804185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T0019640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серо-голубой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499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60805710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T0020158 СЕДАН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серо-голубой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884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51105155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S0045736 УНИВЕРСАЛ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серо-голубой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M 492 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2966041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XTA21093012841329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гранатовый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610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50400988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Т0569106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Т0004905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желтый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617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6338159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ОПЕР-СЛ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1416520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сине-зеленый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ЗИЛ ММЗ 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618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008133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N3247926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хаки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243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30011001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ХТТ31514230038235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31514030005497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белая ночь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710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51204205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S0047790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защитный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188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6042127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ХТА21213011546821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194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6042211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ХТА21213011547129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716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5996880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Н.У.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ХТА21061014282208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715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4098371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Н.У.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3658508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серый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058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5997145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ХТА21061014282522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882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0877808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ХТА2112000735237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504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5995403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4281652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темно-зеленый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623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3694047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ОПЕР-СЛ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3416121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синий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805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2905947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Р1016601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870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40304339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R0479841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R12504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комбинированный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142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60401163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Т0010880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темно-зеленый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322132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253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169427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Y0189832 13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Y0059155 ВАГОН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серо-белый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889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3106300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ОПЕР-СЛ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824206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белый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– М 830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двигателя – 2904793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–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 – ХТА210930Y2781158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– светло-бирюзовый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Ерубаева, дом 37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Карагандинской области"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44/08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Объекты недвижимого областного коммунального имущества, подлежащие приватизации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373"/>
        <w:gridCol w:w="3433"/>
        <w:gridCol w:w="41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кинотеатра "Ботакөз"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постройки – 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– 2226.6 квадратных метров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15 микрорайон, дом 27 "а"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финансов Карагандинской области"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кинотеатра "Сарыарқа" (без фильмохранилища)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постройки – 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– 3184.6 квадратных метров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проспект Строителей, дом 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"Областной киновидеопрокат"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