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eedf" w14:textId="2d3e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стационарного помещения, предназначенного для розничной продажи периодических печатных изданий, публикующих материалы эротического характера, и об отмене постановления акимата города Караганды от 25 июля 2011 года N 32/03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27 сентября 2011 года N 42/53. Зарегистрировано Управлением юстиции города Караганды 10 ноября 2011 года N 8-1-141. Утратило силу постановлением акимата города Караганды от 22 января 2013 года N 03/03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Караганды от 22.01.2013 N 03/03.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упорядочения реализации периодических печатных изданий, публикующих материалы эротического характера,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стационарным помещением, предназначенным для розничной продажи периодических печатных изданий, публикующих материалы эротического характера, секс-шоп "Зебра", расположенный по адресу: город Караганда, улица Алиханова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Караганды от 25 июля 2011 года N 32/03 "Об определении стационарного помещения, предназначенного для розничной продажи периодических печатных изданий, публикующих материалы эротического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города Караганды от 25.07.2011 N 32/03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